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EC" w:rsidRPr="00424C80" w:rsidRDefault="00E133EC" w:rsidP="00430A13">
      <w:pPr>
        <w:spacing w:line="480" w:lineRule="auto"/>
        <w:jc w:val="right"/>
        <w:rPr>
          <w:rFonts w:ascii="Calibri" w:hAnsi="Calibri"/>
          <w:b/>
          <w:sz w:val="22"/>
          <w:szCs w:val="22"/>
        </w:rPr>
      </w:pPr>
      <w:r w:rsidRPr="00424C80">
        <w:rPr>
          <w:rFonts w:ascii="Calibri" w:hAnsi="Calibri"/>
          <w:b/>
          <w:sz w:val="22"/>
          <w:szCs w:val="22"/>
        </w:rPr>
        <w:tab/>
        <w:t xml:space="preserve">                   </w:t>
      </w:r>
      <w:r w:rsidRPr="00424C80">
        <w:rPr>
          <w:rFonts w:ascii="Calibri" w:hAnsi="Calibri"/>
          <w:b/>
          <w:sz w:val="22"/>
          <w:szCs w:val="22"/>
        </w:rPr>
        <w:tab/>
        <w:t xml:space="preserve">                               Załącznik nr </w:t>
      </w:r>
      <w:smartTag w:uri="urn:schemas-microsoft-com:office:smarttags" w:element="metricconverter">
        <w:smartTagPr>
          <w:attr w:name="ProductID" w:val="2 C"/>
        </w:smartTagPr>
        <w:r w:rsidRPr="00424C80">
          <w:rPr>
            <w:rFonts w:ascii="Calibri" w:hAnsi="Calibri"/>
            <w:b/>
            <w:sz w:val="22"/>
            <w:szCs w:val="22"/>
          </w:rPr>
          <w:t>2</w:t>
        </w:r>
        <w:r>
          <w:rPr>
            <w:rFonts w:ascii="Calibri" w:hAnsi="Calibri"/>
            <w:b/>
            <w:sz w:val="22"/>
            <w:szCs w:val="22"/>
          </w:rPr>
          <w:t xml:space="preserve"> </w:t>
        </w:r>
        <w:r w:rsidRPr="00424C80">
          <w:rPr>
            <w:rFonts w:ascii="Calibri" w:hAnsi="Calibri"/>
            <w:b/>
            <w:sz w:val="22"/>
            <w:szCs w:val="22"/>
          </w:rPr>
          <w:t>C</w:t>
        </w:r>
      </w:smartTag>
      <w:r w:rsidRPr="00424C80">
        <w:rPr>
          <w:rFonts w:ascii="Calibri" w:hAnsi="Calibri"/>
          <w:b/>
          <w:sz w:val="22"/>
          <w:szCs w:val="22"/>
        </w:rPr>
        <w:t xml:space="preserve"> do SIWZ</w:t>
      </w:r>
    </w:p>
    <w:p w:rsidR="00E133EC" w:rsidRPr="00424C80" w:rsidRDefault="00E133EC" w:rsidP="00424C80">
      <w:pPr>
        <w:spacing w:line="480" w:lineRule="auto"/>
        <w:rPr>
          <w:rFonts w:ascii="Calibri" w:hAnsi="Calibri"/>
          <w:b/>
          <w:sz w:val="22"/>
          <w:szCs w:val="22"/>
        </w:rPr>
      </w:pPr>
      <w:r w:rsidRPr="00424C80">
        <w:rPr>
          <w:rFonts w:ascii="Calibri" w:hAnsi="Calibri"/>
          <w:b/>
          <w:sz w:val="22"/>
          <w:szCs w:val="22"/>
        </w:rPr>
        <w:t>Wykonawca:</w:t>
      </w:r>
    </w:p>
    <w:p w:rsidR="00E133EC" w:rsidRDefault="00E133EC" w:rsidP="00424C80">
      <w:pPr>
        <w:spacing w:line="360" w:lineRule="auto"/>
        <w:ind w:right="5954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>……………………………………</w:t>
      </w:r>
    </w:p>
    <w:p w:rsidR="00E133EC" w:rsidRPr="00424C80" w:rsidRDefault="00E133EC" w:rsidP="00424C80">
      <w:pPr>
        <w:spacing w:line="360" w:lineRule="auto"/>
        <w:ind w:right="5954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>……………………………………</w:t>
      </w:r>
    </w:p>
    <w:p w:rsidR="00E133EC" w:rsidRPr="00CD74B0" w:rsidRDefault="00E133EC" w:rsidP="00424C80">
      <w:pPr>
        <w:rPr>
          <w:rFonts w:ascii="Calibri" w:hAnsi="Calibri"/>
          <w:i/>
          <w:sz w:val="20"/>
        </w:rPr>
      </w:pPr>
      <w:r w:rsidRPr="00CD74B0">
        <w:rPr>
          <w:rFonts w:ascii="Calibri" w:hAnsi="Calibri"/>
          <w:i/>
          <w:sz w:val="20"/>
        </w:rPr>
        <w:t>(pełna nazwa/firma, adres, w zależności od podmiotu: NIP/PESEL, KRS/CEiDG)</w:t>
      </w:r>
    </w:p>
    <w:p w:rsidR="00E133EC" w:rsidRPr="00424C80" w:rsidRDefault="00E133EC" w:rsidP="00424C80">
      <w:pPr>
        <w:spacing w:before="120" w:line="480" w:lineRule="auto"/>
        <w:rPr>
          <w:rFonts w:ascii="Calibri" w:hAnsi="Calibri"/>
          <w:sz w:val="22"/>
          <w:szCs w:val="22"/>
          <w:u w:val="single"/>
        </w:rPr>
      </w:pPr>
      <w:r w:rsidRPr="00424C80">
        <w:rPr>
          <w:rFonts w:ascii="Calibri" w:hAnsi="Calibri"/>
          <w:sz w:val="22"/>
          <w:szCs w:val="22"/>
          <w:u w:val="single"/>
        </w:rPr>
        <w:t>reprezentowany przez:</w:t>
      </w:r>
    </w:p>
    <w:p w:rsidR="00E133EC" w:rsidRDefault="00E133EC" w:rsidP="00424C80">
      <w:pPr>
        <w:spacing w:line="360" w:lineRule="auto"/>
        <w:ind w:right="5954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>……………………………………</w:t>
      </w:r>
    </w:p>
    <w:p w:rsidR="00E133EC" w:rsidRPr="00424C80" w:rsidRDefault="00E133EC" w:rsidP="00CD74B0">
      <w:pPr>
        <w:spacing w:line="360" w:lineRule="auto"/>
        <w:ind w:right="5954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>……………………………………</w:t>
      </w:r>
    </w:p>
    <w:p w:rsidR="00E133EC" w:rsidRPr="00CD74B0" w:rsidRDefault="00E133EC" w:rsidP="00424C80">
      <w:pPr>
        <w:rPr>
          <w:rFonts w:ascii="Calibri" w:hAnsi="Calibri"/>
          <w:i/>
          <w:sz w:val="20"/>
        </w:rPr>
      </w:pPr>
      <w:r w:rsidRPr="00CD74B0">
        <w:rPr>
          <w:rFonts w:ascii="Calibri" w:hAnsi="Calibri"/>
          <w:i/>
          <w:sz w:val="20"/>
        </w:rPr>
        <w:t>(imię, nazwisko, stanowisko/podstawa do  reprezentacji)</w:t>
      </w:r>
    </w:p>
    <w:p w:rsidR="00E133EC" w:rsidRPr="00424C80" w:rsidRDefault="00E133EC" w:rsidP="005A5AD7">
      <w:pPr>
        <w:pStyle w:val="center"/>
        <w:rPr>
          <w:rFonts w:ascii="Calibri" w:hAnsi="Calibri" w:cs="Times New Roman"/>
          <w:b/>
          <w:bCs/>
          <w:sz w:val="24"/>
          <w:szCs w:val="24"/>
        </w:rPr>
      </w:pPr>
    </w:p>
    <w:p w:rsidR="00E133EC" w:rsidRPr="00424C80" w:rsidRDefault="00E133EC" w:rsidP="005A5AD7">
      <w:pPr>
        <w:pStyle w:val="center"/>
        <w:rPr>
          <w:rFonts w:ascii="Calibri" w:hAnsi="Calibri" w:cs="Times New Roman"/>
          <w:b/>
          <w:bCs/>
        </w:rPr>
      </w:pPr>
    </w:p>
    <w:p w:rsidR="00E133EC" w:rsidRPr="00424C80" w:rsidRDefault="00E133EC" w:rsidP="000B7270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</w:rPr>
      </w:pPr>
    </w:p>
    <w:p w:rsidR="00E133EC" w:rsidRPr="00424C80" w:rsidRDefault="00E133EC" w:rsidP="000B7270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  <w:u w:val="single"/>
        </w:rPr>
      </w:pPr>
      <w:r w:rsidRPr="00424C80">
        <w:rPr>
          <w:rFonts w:ascii="Calibri" w:hAnsi="Calibri" w:cs="Times New Roman"/>
          <w:b/>
          <w:bCs/>
          <w:i/>
          <w:sz w:val="22"/>
          <w:szCs w:val="22"/>
        </w:rPr>
        <w:t xml:space="preserve">UWAGA: Wykonawca w terminie 3 dni od zamieszczenia przez Zamawiającego na stronie </w:t>
      </w:r>
      <w:smartTag w:uri="urn:schemas-microsoft-com:office:smarttags" w:element="PersonName">
        <w:r w:rsidRPr="00424C80">
          <w:rPr>
            <w:rFonts w:ascii="Calibri" w:hAnsi="Calibri" w:cs="Times New Roman"/>
            <w:b/>
            <w:bCs/>
            <w:i/>
            <w:sz w:val="22"/>
            <w:szCs w:val="22"/>
          </w:rPr>
          <w:t>inter</w:t>
        </w:r>
      </w:smartTag>
      <w:r w:rsidRPr="00424C80">
        <w:rPr>
          <w:rFonts w:ascii="Calibri" w:hAnsi="Calibri" w:cs="Times New Roman"/>
          <w:b/>
          <w:bCs/>
          <w:i/>
          <w:sz w:val="22"/>
          <w:szCs w:val="22"/>
        </w:rPr>
        <w:t xml:space="preserve">netowej </w:t>
      </w:r>
      <w:smartTag w:uri="urn:schemas-microsoft-com:office:smarttags" w:element="PersonName">
        <w:r w:rsidRPr="00424C80">
          <w:rPr>
            <w:rFonts w:ascii="Calibri" w:hAnsi="Calibri" w:cs="Times New Roman"/>
            <w:b/>
            <w:bCs/>
            <w:i/>
            <w:sz w:val="22"/>
            <w:szCs w:val="22"/>
          </w:rPr>
          <w:t>info</w:t>
        </w:r>
      </w:smartTag>
      <w:r w:rsidRPr="00424C80">
        <w:rPr>
          <w:rFonts w:ascii="Calibri" w:hAnsi="Calibri" w:cs="Times New Roman"/>
          <w:b/>
          <w:bCs/>
          <w:i/>
          <w:sz w:val="22"/>
          <w:szCs w:val="22"/>
        </w:rPr>
        <w:t>rmacji, o której mowa w art. 86 ust. 5 ustawy przekazuje Zamawiającemu poniższe oświadczenie.</w:t>
      </w:r>
    </w:p>
    <w:p w:rsidR="00E133EC" w:rsidRPr="00424C80" w:rsidRDefault="00E133EC" w:rsidP="005A5AD7">
      <w:pPr>
        <w:pStyle w:val="center"/>
        <w:rPr>
          <w:rStyle w:val="bold"/>
          <w:rFonts w:ascii="Calibri" w:hAnsi="Calibri" w:cs="Times New Roman"/>
        </w:rPr>
      </w:pPr>
    </w:p>
    <w:p w:rsidR="00E133EC" w:rsidRPr="00424C80" w:rsidRDefault="00E133EC" w:rsidP="005A5AD7">
      <w:pPr>
        <w:pStyle w:val="center"/>
        <w:rPr>
          <w:rStyle w:val="bold"/>
          <w:rFonts w:ascii="Calibri" w:hAnsi="Calibri" w:cs="Times New Roman"/>
        </w:rPr>
      </w:pPr>
    </w:p>
    <w:p w:rsidR="00E133EC" w:rsidRPr="00424C80" w:rsidRDefault="00E133EC" w:rsidP="00B80BAA">
      <w:pPr>
        <w:ind w:right="-6"/>
        <w:jc w:val="center"/>
        <w:rPr>
          <w:rFonts w:ascii="Calibri" w:hAnsi="Calibri"/>
          <w:b/>
          <w:bCs/>
          <w:sz w:val="22"/>
          <w:szCs w:val="22"/>
        </w:rPr>
      </w:pPr>
      <w:r w:rsidRPr="00424C80">
        <w:rPr>
          <w:rFonts w:ascii="Calibri" w:hAnsi="Calibri"/>
          <w:b/>
          <w:bCs/>
          <w:sz w:val="22"/>
          <w:szCs w:val="22"/>
        </w:rPr>
        <w:t xml:space="preserve">Oświadczenie Wykonawcy </w:t>
      </w:r>
    </w:p>
    <w:p w:rsidR="00E133EC" w:rsidRPr="00424C80" w:rsidRDefault="00E133EC" w:rsidP="008E5831">
      <w:pPr>
        <w:spacing w:after="240"/>
        <w:ind w:right="-3"/>
        <w:jc w:val="center"/>
        <w:rPr>
          <w:rFonts w:ascii="Calibri" w:hAnsi="Calibri"/>
          <w:b/>
          <w:bCs/>
          <w:sz w:val="22"/>
          <w:szCs w:val="22"/>
        </w:rPr>
      </w:pPr>
      <w:r w:rsidRPr="00424C80">
        <w:rPr>
          <w:rFonts w:ascii="Calibri" w:hAnsi="Calibri"/>
          <w:b/>
          <w:bCs/>
          <w:sz w:val="22"/>
          <w:szCs w:val="22"/>
        </w:rPr>
        <w:t>o przynależności lub braku przynależności do tej samej grupy kapitałowej</w:t>
      </w:r>
    </w:p>
    <w:p w:rsidR="00E133EC" w:rsidRPr="00424C80" w:rsidRDefault="00E133EC" w:rsidP="008E5831">
      <w:pPr>
        <w:pStyle w:val="BodyText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 xml:space="preserve">w rozumieniu art. 4 pkt 14 ustawy z dnia 16 lutego 2007r. o ochronie </w:t>
      </w:r>
      <w:r>
        <w:rPr>
          <w:rFonts w:ascii="Calibri" w:hAnsi="Calibri"/>
          <w:sz w:val="22"/>
          <w:szCs w:val="22"/>
        </w:rPr>
        <w:t>konkurencji i konsumentów (t.j. </w:t>
      </w:r>
      <w:r w:rsidRPr="00424C80">
        <w:rPr>
          <w:rFonts w:ascii="Calibri" w:hAnsi="Calibri"/>
          <w:sz w:val="22"/>
          <w:szCs w:val="22"/>
        </w:rPr>
        <w:t>Dz.</w:t>
      </w:r>
      <w:r>
        <w:rPr>
          <w:rFonts w:ascii="Calibri" w:hAnsi="Calibri"/>
          <w:sz w:val="22"/>
          <w:szCs w:val="22"/>
        </w:rPr>
        <w:t> </w:t>
      </w:r>
      <w:r w:rsidRPr="00424C80">
        <w:rPr>
          <w:rFonts w:ascii="Calibri" w:hAnsi="Calibri"/>
          <w:sz w:val="22"/>
          <w:szCs w:val="22"/>
        </w:rPr>
        <w:t xml:space="preserve">U. 2017 poz. 229 ze zm.), </w:t>
      </w:r>
      <w:r w:rsidRPr="00424C80">
        <w:rPr>
          <w:rFonts w:ascii="Calibri" w:hAnsi="Calibri"/>
          <w:bCs/>
          <w:sz w:val="22"/>
          <w:szCs w:val="22"/>
        </w:rPr>
        <w:t xml:space="preserve">o której mowa w </w:t>
      </w:r>
      <w:r w:rsidRPr="00424C80">
        <w:rPr>
          <w:rFonts w:ascii="Calibri" w:hAnsi="Calibri"/>
          <w:sz w:val="22"/>
          <w:szCs w:val="22"/>
        </w:rPr>
        <w:t>art. 24  ust. 11</w:t>
      </w:r>
      <w:r w:rsidRPr="00424C80">
        <w:rPr>
          <w:rFonts w:ascii="Calibri" w:hAnsi="Calibri"/>
          <w:sz w:val="22"/>
          <w:szCs w:val="22"/>
        </w:rPr>
        <w:br/>
        <w:t>w związku z  art. 24</w:t>
      </w:r>
      <w:r w:rsidRPr="00424C80">
        <w:rPr>
          <w:rFonts w:ascii="Calibri" w:hAnsi="Calibri"/>
          <w:color w:val="FF0000"/>
          <w:sz w:val="22"/>
          <w:szCs w:val="22"/>
        </w:rPr>
        <w:t xml:space="preserve"> </w:t>
      </w:r>
      <w:r w:rsidRPr="00424C80">
        <w:rPr>
          <w:rFonts w:ascii="Calibri" w:hAnsi="Calibri"/>
          <w:sz w:val="22"/>
          <w:szCs w:val="22"/>
        </w:rPr>
        <w:t xml:space="preserve">ust. 1 pkt 23) </w:t>
      </w:r>
      <w:r w:rsidRPr="00424C80">
        <w:rPr>
          <w:rFonts w:ascii="Calibri" w:hAnsi="Calibri"/>
          <w:bCs/>
          <w:sz w:val="22"/>
          <w:szCs w:val="22"/>
        </w:rPr>
        <w:t xml:space="preserve">ustawy Pzp </w:t>
      </w:r>
    </w:p>
    <w:p w:rsidR="00E133EC" w:rsidRPr="00424C80" w:rsidRDefault="00E133EC" w:rsidP="005A5AD7">
      <w:pPr>
        <w:pStyle w:val="center"/>
        <w:rPr>
          <w:rFonts w:ascii="Calibri" w:hAnsi="Calibri" w:cs="Times New Roman"/>
        </w:rPr>
      </w:pPr>
    </w:p>
    <w:p w:rsidR="00E133EC" w:rsidRPr="00424C80" w:rsidRDefault="00E133EC" w:rsidP="00DC18FE">
      <w:pPr>
        <w:pStyle w:val="center"/>
        <w:jc w:val="both"/>
        <w:rPr>
          <w:rFonts w:ascii="Calibri" w:hAnsi="Calibri"/>
        </w:rPr>
      </w:pPr>
    </w:p>
    <w:p w:rsidR="00E133EC" w:rsidRPr="00424C80" w:rsidRDefault="00E133EC" w:rsidP="00207363">
      <w:pPr>
        <w:pStyle w:val="PlainText"/>
        <w:jc w:val="both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>Na potrzeby postępowania o udzielenie zamówienia publicznego pn.: „Wykonanie i dostawa artykułów promocyjnych na potrzeby Urzędu Marszałkowskiego Województwa Wielkopolskiego w Poznaniu w 2017 roku”, oświadczam, co następuje:</w:t>
      </w:r>
    </w:p>
    <w:p w:rsidR="00E133EC" w:rsidRPr="00424C80" w:rsidRDefault="00E133EC" w:rsidP="00DC18FE">
      <w:pPr>
        <w:pStyle w:val="center"/>
        <w:jc w:val="both"/>
        <w:rPr>
          <w:rFonts w:ascii="Calibri" w:hAnsi="Calibri" w:cs="Times New Roman"/>
          <w:bCs/>
          <w:iCs/>
        </w:rPr>
      </w:pPr>
    </w:p>
    <w:p w:rsidR="00E133EC" w:rsidRPr="00424C80" w:rsidRDefault="00E133EC" w:rsidP="004A2393">
      <w:pPr>
        <w:numPr>
          <w:ilvl w:val="0"/>
          <w:numId w:val="2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bCs/>
          <w:sz w:val="22"/>
          <w:szCs w:val="22"/>
        </w:rPr>
        <w:t>Nie należymy do grupy kapitałowej</w:t>
      </w:r>
      <w:r w:rsidRPr="00424C80">
        <w:rPr>
          <w:rFonts w:ascii="Calibri" w:hAnsi="Calibri"/>
          <w:bCs/>
          <w:i/>
          <w:iCs/>
          <w:sz w:val="22"/>
          <w:szCs w:val="22"/>
          <w:vertAlign w:val="superscript"/>
        </w:rPr>
        <w:t>*</w:t>
      </w:r>
    </w:p>
    <w:p w:rsidR="00E133EC" w:rsidRPr="00424C80" w:rsidRDefault="00E133EC" w:rsidP="00DC18FE">
      <w:pPr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424C80">
        <w:rPr>
          <w:rFonts w:ascii="Calibri" w:hAnsi="Calibri"/>
          <w:bCs/>
          <w:sz w:val="22"/>
          <w:szCs w:val="22"/>
        </w:rPr>
        <w:t xml:space="preserve">Należymy do grupy kapitałowej </w:t>
      </w:r>
      <w:r w:rsidRPr="00424C80">
        <w:rPr>
          <w:rFonts w:ascii="Calibri" w:hAnsi="Calibri"/>
          <w:bCs/>
          <w:i/>
          <w:iCs/>
          <w:sz w:val="22"/>
          <w:szCs w:val="22"/>
          <w:vertAlign w:val="superscript"/>
        </w:rPr>
        <w:t>*</w:t>
      </w:r>
      <w:r w:rsidRPr="00424C80">
        <w:rPr>
          <w:rFonts w:ascii="Calibri" w:hAnsi="Calibri"/>
          <w:bCs/>
          <w:sz w:val="22"/>
          <w:szCs w:val="22"/>
        </w:rPr>
        <w:t xml:space="preserve"> i:</w:t>
      </w:r>
    </w:p>
    <w:p w:rsidR="00E133EC" w:rsidRPr="00424C80" w:rsidRDefault="00E133EC" w:rsidP="0084491E">
      <w:pPr>
        <w:numPr>
          <w:ilvl w:val="0"/>
          <w:numId w:val="4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Calibri" w:hAnsi="Calibri"/>
          <w:bCs/>
          <w:iCs/>
          <w:sz w:val="22"/>
          <w:szCs w:val="22"/>
        </w:rPr>
      </w:pPr>
      <w:r w:rsidRPr="00424C80">
        <w:rPr>
          <w:rFonts w:ascii="Calibri" w:hAnsi="Calibri"/>
          <w:bCs/>
          <w:iCs/>
          <w:sz w:val="22"/>
          <w:szCs w:val="22"/>
        </w:rPr>
        <w:t>nie złożyliśmy odrębnych ofert</w:t>
      </w:r>
      <w:r w:rsidRPr="00424C80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424C80">
        <w:rPr>
          <w:rFonts w:ascii="Calibri" w:hAnsi="Calibri"/>
          <w:bCs/>
          <w:iCs/>
          <w:sz w:val="22"/>
          <w:szCs w:val="22"/>
        </w:rPr>
        <w:t>w niniejszym postępowaniu*</w:t>
      </w:r>
    </w:p>
    <w:p w:rsidR="00E133EC" w:rsidRPr="00424C80" w:rsidRDefault="00E133EC" w:rsidP="0084491E">
      <w:pPr>
        <w:numPr>
          <w:ilvl w:val="0"/>
          <w:numId w:val="4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Calibri" w:hAnsi="Calibri"/>
          <w:bCs/>
          <w:iCs/>
          <w:sz w:val="22"/>
          <w:szCs w:val="22"/>
        </w:rPr>
      </w:pPr>
      <w:r w:rsidRPr="00424C80">
        <w:rPr>
          <w:rFonts w:ascii="Calibri" w:hAnsi="Calibri"/>
          <w:bCs/>
          <w:iCs/>
          <w:sz w:val="22"/>
          <w:szCs w:val="22"/>
        </w:rPr>
        <w:t>złożyliśmy odrębne oferty w niniejszym postępowaniu*</w:t>
      </w:r>
    </w:p>
    <w:p w:rsidR="00E133EC" w:rsidRPr="00424C80" w:rsidRDefault="00E133EC" w:rsidP="005A5AD7">
      <w:pPr>
        <w:rPr>
          <w:rFonts w:ascii="Calibri" w:hAnsi="Calibri"/>
          <w:i/>
          <w:sz w:val="22"/>
          <w:szCs w:val="22"/>
        </w:rPr>
      </w:pPr>
    </w:p>
    <w:p w:rsidR="00E133EC" w:rsidRPr="00424C80" w:rsidRDefault="00E133EC" w:rsidP="005A5AD7">
      <w:pPr>
        <w:rPr>
          <w:rFonts w:ascii="Calibri" w:hAnsi="Calibri"/>
          <w:i/>
          <w:sz w:val="22"/>
          <w:szCs w:val="22"/>
        </w:rPr>
      </w:pPr>
      <w:r w:rsidRPr="00424C80">
        <w:rPr>
          <w:rFonts w:ascii="Calibri" w:hAnsi="Calibri"/>
          <w:i/>
          <w:sz w:val="22"/>
          <w:szCs w:val="22"/>
        </w:rPr>
        <w:t>* niepotrzebne skreślić</w:t>
      </w:r>
    </w:p>
    <w:p w:rsidR="00E133EC" w:rsidRPr="00424C80" w:rsidRDefault="00E133EC" w:rsidP="005A5AD7">
      <w:pPr>
        <w:rPr>
          <w:rFonts w:ascii="Calibri" w:hAnsi="Calibri"/>
          <w:b/>
          <w:sz w:val="22"/>
          <w:szCs w:val="22"/>
        </w:rPr>
      </w:pPr>
    </w:p>
    <w:p w:rsidR="00E133EC" w:rsidRPr="00424C80" w:rsidRDefault="00E133EC" w:rsidP="008E5831">
      <w:pPr>
        <w:jc w:val="both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 xml:space="preserve">…………….……. </w:t>
      </w:r>
      <w:r w:rsidRPr="00424C80">
        <w:rPr>
          <w:rFonts w:ascii="Calibri" w:hAnsi="Calibri"/>
          <w:i/>
          <w:sz w:val="22"/>
          <w:szCs w:val="22"/>
        </w:rPr>
        <w:t xml:space="preserve">(miejscowość), </w:t>
      </w:r>
      <w:r w:rsidRPr="00424C80">
        <w:rPr>
          <w:rFonts w:ascii="Calibri" w:hAnsi="Calibri"/>
          <w:sz w:val="22"/>
          <w:szCs w:val="22"/>
        </w:rPr>
        <w:t xml:space="preserve">dnia ………….……. r. </w:t>
      </w:r>
    </w:p>
    <w:p w:rsidR="00E133EC" w:rsidRPr="00424C80" w:rsidRDefault="00E133EC" w:rsidP="008E5831">
      <w:pPr>
        <w:jc w:val="both"/>
        <w:rPr>
          <w:rFonts w:ascii="Calibri" w:hAnsi="Calibri"/>
          <w:sz w:val="22"/>
          <w:szCs w:val="22"/>
        </w:rPr>
      </w:pPr>
      <w:r w:rsidRPr="00424C80">
        <w:rPr>
          <w:rFonts w:ascii="Calibri" w:hAnsi="Calibri"/>
          <w:sz w:val="22"/>
          <w:szCs w:val="22"/>
        </w:rPr>
        <w:tab/>
      </w:r>
      <w:r w:rsidRPr="00424C80">
        <w:rPr>
          <w:rFonts w:ascii="Calibri" w:hAnsi="Calibri"/>
          <w:sz w:val="22"/>
          <w:szCs w:val="22"/>
        </w:rPr>
        <w:tab/>
      </w:r>
      <w:r w:rsidRPr="00424C80">
        <w:rPr>
          <w:rFonts w:ascii="Calibri" w:hAnsi="Calibri"/>
          <w:sz w:val="22"/>
          <w:szCs w:val="22"/>
        </w:rPr>
        <w:tab/>
      </w:r>
      <w:r w:rsidRPr="00424C80">
        <w:rPr>
          <w:rFonts w:ascii="Calibri" w:hAnsi="Calibri"/>
          <w:sz w:val="22"/>
          <w:szCs w:val="22"/>
        </w:rPr>
        <w:tab/>
      </w:r>
      <w:r w:rsidRPr="00424C80">
        <w:rPr>
          <w:rFonts w:ascii="Calibri" w:hAnsi="Calibri"/>
          <w:sz w:val="22"/>
          <w:szCs w:val="22"/>
        </w:rPr>
        <w:tab/>
      </w:r>
      <w:r w:rsidRPr="00424C80">
        <w:rPr>
          <w:rFonts w:ascii="Calibri" w:hAnsi="Calibri"/>
          <w:sz w:val="22"/>
          <w:szCs w:val="22"/>
        </w:rPr>
        <w:tab/>
      </w:r>
      <w:r w:rsidRPr="00424C80">
        <w:rPr>
          <w:rFonts w:ascii="Calibri" w:hAnsi="Calibri"/>
          <w:sz w:val="22"/>
          <w:szCs w:val="22"/>
        </w:rPr>
        <w:tab/>
      </w:r>
    </w:p>
    <w:p w:rsidR="00E133EC" w:rsidRPr="00424C80" w:rsidRDefault="00E133EC" w:rsidP="008E5831">
      <w:pPr>
        <w:jc w:val="both"/>
        <w:rPr>
          <w:rFonts w:ascii="Calibri" w:hAnsi="Calibri"/>
          <w:sz w:val="22"/>
          <w:szCs w:val="22"/>
        </w:rPr>
      </w:pPr>
    </w:p>
    <w:p w:rsidR="00E133EC" w:rsidRPr="00424C80" w:rsidRDefault="00E133EC" w:rsidP="00424C80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424C80">
        <w:rPr>
          <w:rFonts w:ascii="Calibri" w:hAnsi="Calibri"/>
          <w:sz w:val="22"/>
          <w:szCs w:val="22"/>
        </w:rPr>
        <w:t>…………………………………………</w:t>
      </w:r>
    </w:p>
    <w:p w:rsidR="00E133EC" w:rsidRPr="00CD74B0" w:rsidRDefault="00E133EC" w:rsidP="008E5831">
      <w:pPr>
        <w:ind w:left="5664" w:firstLine="708"/>
        <w:jc w:val="both"/>
        <w:rPr>
          <w:rFonts w:ascii="Calibri" w:hAnsi="Calibri"/>
          <w:i/>
          <w:sz w:val="20"/>
        </w:rPr>
      </w:pPr>
      <w:r w:rsidRPr="00CD74B0">
        <w:rPr>
          <w:rFonts w:ascii="Calibri" w:hAnsi="Calibri"/>
          <w:i/>
          <w:sz w:val="20"/>
        </w:rPr>
        <w:t>(podpis)</w:t>
      </w:r>
    </w:p>
    <w:p w:rsidR="00E133EC" w:rsidRPr="00424C80" w:rsidRDefault="00E133EC" w:rsidP="00302C43">
      <w:pPr>
        <w:jc w:val="both"/>
        <w:rPr>
          <w:rFonts w:ascii="Calibri" w:hAnsi="Calibri"/>
          <w:b/>
          <w:sz w:val="22"/>
          <w:szCs w:val="22"/>
        </w:rPr>
      </w:pPr>
    </w:p>
    <w:p w:rsidR="00E133EC" w:rsidRPr="00424C80" w:rsidRDefault="00E133EC" w:rsidP="00302C43">
      <w:pPr>
        <w:jc w:val="both"/>
        <w:rPr>
          <w:rFonts w:ascii="Calibri" w:hAnsi="Calibri"/>
          <w:b/>
          <w:sz w:val="18"/>
          <w:szCs w:val="18"/>
        </w:rPr>
      </w:pPr>
    </w:p>
    <w:p w:rsidR="00E133EC" w:rsidRPr="00424C80" w:rsidRDefault="00E133EC" w:rsidP="00302C43">
      <w:pPr>
        <w:jc w:val="both"/>
        <w:rPr>
          <w:rFonts w:ascii="Calibri" w:hAnsi="Calibri"/>
          <w:b/>
          <w:sz w:val="18"/>
          <w:szCs w:val="18"/>
        </w:rPr>
      </w:pPr>
    </w:p>
    <w:p w:rsidR="00E133EC" w:rsidRPr="00424C80" w:rsidRDefault="00E133EC" w:rsidP="00302C43">
      <w:pPr>
        <w:jc w:val="both"/>
        <w:rPr>
          <w:rFonts w:ascii="Calibri" w:hAnsi="Calibri"/>
          <w:b/>
          <w:sz w:val="18"/>
          <w:szCs w:val="18"/>
        </w:rPr>
      </w:pPr>
    </w:p>
    <w:p w:rsidR="00E133EC" w:rsidRPr="00424C80" w:rsidRDefault="00E133EC" w:rsidP="00302C43">
      <w:pPr>
        <w:jc w:val="both"/>
        <w:rPr>
          <w:rFonts w:ascii="Calibri" w:hAnsi="Calibri"/>
          <w:b/>
          <w:sz w:val="18"/>
          <w:szCs w:val="18"/>
        </w:rPr>
      </w:pPr>
    </w:p>
    <w:p w:rsidR="00E133EC" w:rsidRPr="00424C80" w:rsidRDefault="00E133EC" w:rsidP="000218A5">
      <w:pPr>
        <w:spacing w:after="120"/>
        <w:jc w:val="both"/>
        <w:rPr>
          <w:rFonts w:ascii="Calibri" w:hAnsi="Calibri"/>
          <w:b/>
          <w:sz w:val="20"/>
        </w:rPr>
      </w:pPr>
      <w:r w:rsidRPr="00424C80">
        <w:rPr>
          <w:rFonts w:ascii="Calibri" w:hAnsi="Calibri"/>
          <w:b/>
          <w:sz w:val="20"/>
        </w:rPr>
        <w:t>W przypadku Wykonawców wspólnie ubiegających się o udzielenie zamówienia oświadczenie składa każdy z Wykonawców osobno.</w:t>
      </w:r>
    </w:p>
    <w:p w:rsidR="00E133EC" w:rsidRPr="00424C80" w:rsidRDefault="00E133EC" w:rsidP="000218A5">
      <w:pPr>
        <w:jc w:val="both"/>
        <w:rPr>
          <w:rFonts w:ascii="Calibri" w:hAnsi="Calibri"/>
          <w:b/>
          <w:sz w:val="20"/>
        </w:rPr>
      </w:pPr>
      <w:r w:rsidRPr="00424C80">
        <w:rPr>
          <w:rFonts w:ascii="Calibri" w:hAnsi="Calibri"/>
          <w:sz w:val="20"/>
        </w:rPr>
        <w:t>Osoba składająca oświadczenie świadoma jest odpowiedzialności karnej wynikającej z art. 297 Kodeksu Karnego za przedłożenie nierzetelnego lub poświadczającego nieprawdę oświadczenia.</w:t>
      </w:r>
    </w:p>
    <w:sectPr w:rsidR="00E133EC" w:rsidRPr="00424C80" w:rsidSect="00F545F1">
      <w:footnotePr>
        <w:pos w:val="beneathText"/>
      </w:footnotePr>
      <w:type w:val="oddPage"/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EC" w:rsidRDefault="00E133EC">
      <w:r>
        <w:separator/>
      </w:r>
    </w:p>
  </w:endnote>
  <w:endnote w:type="continuationSeparator" w:id="0">
    <w:p w:rsidR="00E133EC" w:rsidRDefault="00E1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EC" w:rsidRDefault="00E133EC">
      <w:r>
        <w:separator/>
      </w:r>
    </w:p>
  </w:footnote>
  <w:footnote w:type="continuationSeparator" w:id="0">
    <w:p w:rsidR="00E133EC" w:rsidRDefault="00E1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98AC00"/>
    <w:name w:val="Outline"/>
    <w:lvl w:ilvl="0">
      <w:start w:val="1"/>
      <w:numFmt w:val="none"/>
      <w:pStyle w:val="Heading1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8"/>
      </w:rPr>
    </w:lvl>
  </w:abstractNum>
  <w:abstractNum w:abstractNumId="7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8"/>
      </w:rPr>
    </w:lvl>
  </w:abstractNum>
  <w:abstractNum w:abstractNumId="9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994365"/>
    <w:multiLevelType w:val="hybridMultilevel"/>
    <w:tmpl w:val="9C8E6B70"/>
    <w:lvl w:ilvl="0" w:tplc="8CE82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5E8"/>
    <w:rsid w:val="000218A5"/>
    <w:rsid w:val="00021D07"/>
    <w:rsid w:val="00071A29"/>
    <w:rsid w:val="00096C00"/>
    <w:rsid w:val="000B49DB"/>
    <w:rsid w:val="000B7270"/>
    <w:rsid w:val="000D4089"/>
    <w:rsid w:val="001079D5"/>
    <w:rsid w:val="00110924"/>
    <w:rsid w:val="00113270"/>
    <w:rsid w:val="00114000"/>
    <w:rsid w:val="00131FC6"/>
    <w:rsid w:val="001325CE"/>
    <w:rsid w:val="00144E27"/>
    <w:rsid w:val="00145250"/>
    <w:rsid w:val="00152F67"/>
    <w:rsid w:val="00165224"/>
    <w:rsid w:val="00181811"/>
    <w:rsid w:val="001C0DD0"/>
    <w:rsid w:val="001D3306"/>
    <w:rsid w:val="001E7F12"/>
    <w:rsid w:val="00207363"/>
    <w:rsid w:val="002205C2"/>
    <w:rsid w:val="00241AB3"/>
    <w:rsid w:val="00253E3D"/>
    <w:rsid w:val="00266C60"/>
    <w:rsid w:val="002A47AE"/>
    <w:rsid w:val="002C1FB5"/>
    <w:rsid w:val="00300BD1"/>
    <w:rsid w:val="00302C43"/>
    <w:rsid w:val="0030703D"/>
    <w:rsid w:val="00320F41"/>
    <w:rsid w:val="00321886"/>
    <w:rsid w:val="0032650D"/>
    <w:rsid w:val="00355A1C"/>
    <w:rsid w:val="00393609"/>
    <w:rsid w:val="004032B1"/>
    <w:rsid w:val="00414C9F"/>
    <w:rsid w:val="00422D78"/>
    <w:rsid w:val="00424C80"/>
    <w:rsid w:val="00430A13"/>
    <w:rsid w:val="00461D6E"/>
    <w:rsid w:val="004A2393"/>
    <w:rsid w:val="004C6EB8"/>
    <w:rsid w:val="005A5AD7"/>
    <w:rsid w:val="005D0450"/>
    <w:rsid w:val="005D7BCF"/>
    <w:rsid w:val="00606BE3"/>
    <w:rsid w:val="00626772"/>
    <w:rsid w:val="006619FD"/>
    <w:rsid w:val="00664B76"/>
    <w:rsid w:val="006745FB"/>
    <w:rsid w:val="0068673F"/>
    <w:rsid w:val="006D4C0D"/>
    <w:rsid w:val="0073427B"/>
    <w:rsid w:val="007558D9"/>
    <w:rsid w:val="007979AC"/>
    <w:rsid w:val="007A4B6A"/>
    <w:rsid w:val="007A4F8C"/>
    <w:rsid w:val="007D32CA"/>
    <w:rsid w:val="007E430F"/>
    <w:rsid w:val="007E6228"/>
    <w:rsid w:val="007E7823"/>
    <w:rsid w:val="00827320"/>
    <w:rsid w:val="00833A5E"/>
    <w:rsid w:val="00841FAF"/>
    <w:rsid w:val="0084491E"/>
    <w:rsid w:val="008971F5"/>
    <w:rsid w:val="008E5831"/>
    <w:rsid w:val="008F3D6B"/>
    <w:rsid w:val="00905D24"/>
    <w:rsid w:val="00922386"/>
    <w:rsid w:val="009358AD"/>
    <w:rsid w:val="00957DCC"/>
    <w:rsid w:val="009873A7"/>
    <w:rsid w:val="00994783"/>
    <w:rsid w:val="00995596"/>
    <w:rsid w:val="009C14DF"/>
    <w:rsid w:val="009C6B6D"/>
    <w:rsid w:val="009D11EB"/>
    <w:rsid w:val="00A00479"/>
    <w:rsid w:val="00A5232F"/>
    <w:rsid w:val="00AA6BA0"/>
    <w:rsid w:val="00AD693E"/>
    <w:rsid w:val="00B22C01"/>
    <w:rsid w:val="00B80BAA"/>
    <w:rsid w:val="00BD25E8"/>
    <w:rsid w:val="00BE64C5"/>
    <w:rsid w:val="00C02008"/>
    <w:rsid w:val="00C25960"/>
    <w:rsid w:val="00C521BA"/>
    <w:rsid w:val="00C76D6A"/>
    <w:rsid w:val="00C82E15"/>
    <w:rsid w:val="00CC61B6"/>
    <w:rsid w:val="00CD74B0"/>
    <w:rsid w:val="00D14B46"/>
    <w:rsid w:val="00D2443A"/>
    <w:rsid w:val="00D60593"/>
    <w:rsid w:val="00D65E1F"/>
    <w:rsid w:val="00DA5203"/>
    <w:rsid w:val="00DA5A36"/>
    <w:rsid w:val="00DB2659"/>
    <w:rsid w:val="00DC18FE"/>
    <w:rsid w:val="00DC2FB1"/>
    <w:rsid w:val="00DC69B1"/>
    <w:rsid w:val="00DE55F3"/>
    <w:rsid w:val="00DE60DB"/>
    <w:rsid w:val="00E133EC"/>
    <w:rsid w:val="00E15BAD"/>
    <w:rsid w:val="00E33D03"/>
    <w:rsid w:val="00E4081B"/>
    <w:rsid w:val="00E52D8B"/>
    <w:rsid w:val="00E82C3D"/>
    <w:rsid w:val="00E85DB7"/>
    <w:rsid w:val="00EA2573"/>
    <w:rsid w:val="00EC349D"/>
    <w:rsid w:val="00EE12DF"/>
    <w:rsid w:val="00EF1A12"/>
    <w:rsid w:val="00F46750"/>
    <w:rsid w:val="00F501A5"/>
    <w:rsid w:val="00F52350"/>
    <w:rsid w:val="00F545F1"/>
    <w:rsid w:val="00F95F75"/>
    <w:rsid w:val="00FB487A"/>
    <w:rsid w:val="00FE278B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i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8F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8F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8F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8F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8F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8FF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8F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8F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8FF"/>
    <w:rPr>
      <w:rFonts w:asciiTheme="majorHAnsi" w:eastAsiaTheme="majorEastAsia" w:hAnsiTheme="majorHAnsi" w:cstheme="majorBidi"/>
      <w:lang w:eastAsia="ar-SA"/>
    </w:rPr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8z2">
    <w:name w:val="WW8Num8z2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Arial" w:eastAsia="Times New Roman" w:hAnsi="Arial"/>
    </w:rPr>
  </w:style>
  <w:style w:type="character" w:customStyle="1" w:styleId="WW8Num9z1">
    <w:name w:val="WW8Num9z1"/>
    <w:uiPriority w:val="99"/>
    <w:rPr>
      <w:b/>
    </w:rPr>
  </w:style>
  <w:style w:type="character" w:customStyle="1" w:styleId="WW8Num11z1">
    <w:name w:val="WW8Num11z1"/>
    <w:uiPriority w:val="99"/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6z0">
    <w:name w:val="WW8Num16z0"/>
    <w:uiPriority w:val="99"/>
    <w:rPr>
      <w:rFonts w:ascii="StarSymbol" w:hAnsi="Star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Arial" w:eastAsia="Times New Roman" w:hAnsi="Arial"/>
    </w:rPr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2z1">
    <w:name w:val="WW8Num12z1"/>
    <w:uiPriority w:val="99"/>
  </w:style>
  <w:style w:type="character" w:customStyle="1" w:styleId="WW8Num14z0">
    <w:name w:val="WW8Num14z0"/>
    <w:uiPriority w:val="99"/>
    <w:rPr>
      <w:rFonts w:ascii="Times New Roman" w:eastAsia="Times New Roman" w:hAnsi="Times New Roman"/>
    </w:rPr>
  </w:style>
  <w:style w:type="character" w:customStyle="1" w:styleId="WW8Num14z2">
    <w:name w:val="WW8Num14z2"/>
    <w:uiPriority w:val="99"/>
    <w:rPr>
      <w:rFonts w:ascii="Times New Roman" w:hAnsi="Times New Roman"/>
    </w:rPr>
  </w:style>
  <w:style w:type="character" w:customStyle="1" w:styleId="WW8Num20z0">
    <w:name w:val="WW8Num20z0"/>
    <w:uiPriority w:val="99"/>
    <w:rPr>
      <w:rFonts w:ascii="Wingdings" w:hAnsi="Wingdings"/>
      <w:sz w:val="18"/>
    </w:rPr>
  </w:style>
  <w:style w:type="character" w:customStyle="1" w:styleId="WW8Num20z1">
    <w:name w:val="WW8Num20z1"/>
    <w:uiPriority w:val="99"/>
    <w:rPr>
      <w:rFonts w:ascii="Wingdings 2" w:hAnsi="Wingdings 2"/>
      <w:sz w:val="18"/>
    </w:rPr>
  </w:style>
  <w:style w:type="character" w:customStyle="1" w:styleId="WW8Num21z0">
    <w:name w:val="WW8Num21z0"/>
    <w:uiPriority w:val="99"/>
    <w:rPr>
      <w:rFonts w:ascii="Arial" w:eastAsia="Times New Roman" w:hAnsi="Arial"/>
    </w:rPr>
  </w:style>
  <w:style w:type="character" w:customStyle="1" w:styleId="Domylnaczcionkaakapitu2">
    <w:name w:val="Domyślna czcionka akapitu2"/>
    <w:uiPriority w:val="99"/>
  </w:style>
  <w:style w:type="character" w:customStyle="1" w:styleId="WW8Num20z2">
    <w:name w:val="WW8Num20z2"/>
    <w:uiPriority w:val="9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0">
    <w:name w:val="WW8Num7z0"/>
    <w:uiPriority w:val="99"/>
    <w:rPr>
      <w:b/>
    </w:rPr>
  </w:style>
  <w:style w:type="character" w:customStyle="1" w:styleId="WW8Num9z2">
    <w:name w:val="WW8Num9z2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Arial" w:eastAsia="Times New Roman" w:hAnsi="Arial"/>
    </w:rPr>
  </w:style>
  <w:style w:type="character" w:customStyle="1" w:styleId="WW8Num10z1">
    <w:name w:val="WW8Num10z1"/>
    <w:uiPriority w:val="99"/>
    <w:rPr>
      <w:b/>
    </w:rPr>
  </w:style>
  <w:style w:type="character" w:customStyle="1" w:styleId="WW8Num15z0">
    <w:name w:val="WW8Num15z0"/>
    <w:uiPriority w:val="99"/>
    <w:rPr>
      <w:b/>
    </w:rPr>
  </w:style>
  <w:style w:type="character" w:customStyle="1" w:styleId="WW8Num15z2">
    <w:name w:val="WW8Num15z2"/>
    <w:uiPriority w:val="99"/>
    <w:rPr>
      <w:rFonts w:ascii="Times New Roman" w:hAnsi="Times New Roman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3z0">
    <w:name w:val="WW8Num3z0"/>
    <w:uiPriority w:val="99"/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b/>
    </w:rPr>
  </w:style>
  <w:style w:type="character" w:customStyle="1" w:styleId="WW8Num27z0">
    <w:name w:val="WW8Num27z0"/>
    <w:uiPriority w:val="99"/>
    <w:rPr>
      <w:rFonts w:ascii="Times New Roman" w:eastAsia="Times New Roman" w:hAnsi="Times New Roman"/>
    </w:rPr>
  </w:style>
  <w:style w:type="character" w:customStyle="1" w:styleId="WW8Num28z0">
    <w:name w:val="WW8Num28z0"/>
    <w:uiPriority w:val="99"/>
  </w:style>
  <w:style w:type="character" w:customStyle="1" w:styleId="WW8Num28z2">
    <w:name w:val="WW8Num28z2"/>
    <w:uiPriority w:val="99"/>
    <w:rPr>
      <w:rFonts w:ascii="Times New Roman" w:eastAsia="Times New Roman" w:hAnsi="Times New Roman"/>
    </w:rPr>
  </w:style>
  <w:style w:type="character" w:customStyle="1" w:styleId="WW8Num35z0">
    <w:name w:val="WW8Num35z0"/>
    <w:uiPriority w:val="99"/>
    <w:rPr>
      <w:rFonts w:ascii="Arial" w:hAnsi="Arial"/>
      <w:sz w:val="20"/>
    </w:rPr>
  </w:style>
  <w:style w:type="character" w:customStyle="1" w:styleId="Domylnaczcionkaakapitu1">
    <w:name w:val="Domyślna czcionka akapitu1"/>
    <w:uiPriority w:val="99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ymbolewypunktowania">
    <w:name w:val="Symbole wypunktowania"/>
    <w:uiPriority w:val="99"/>
    <w:rPr>
      <w:rFonts w:ascii="StarSymbol" w:eastAsia="Times New Roman" w:hAnsi="StarSymbol"/>
      <w:sz w:val="18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7z3">
    <w:name w:val="WW8Num27z3"/>
    <w:uiPriority w:val="99"/>
    <w:rPr>
      <w:rFonts w:ascii="Symbol" w:hAnsi="Symbol"/>
    </w:rPr>
  </w:style>
  <w:style w:type="character" w:customStyle="1" w:styleId="WW8Num32z0">
    <w:name w:val="WW8Num32z0"/>
    <w:uiPriority w:val="99"/>
    <w:rPr>
      <w:rFonts w:ascii="Arial" w:eastAsia="Times New Roman" w:hAnsi="Arial"/>
    </w:rPr>
  </w:style>
  <w:style w:type="character" w:customStyle="1" w:styleId="Znakinumeracji">
    <w:name w:val="Znaki numeracji"/>
    <w:uiPriority w:val="99"/>
  </w:style>
  <w:style w:type="character" w:customStyle="1" w:styleId="WW8Num23z1">
    <w:name w:val="WW8Num23z1"/>
    <w:uiPriority w:val="99"/>
    <w:rPr>
      <w:rFonts w:ascii="Arial" w:hAnsi="Arial"/>
      <w:sz w:val="20"/>
    </w:rPr>
  </w:style>
  <w:style w:type="character" w:customStyle="1" w:styleId="WW8Num31z0">
    <w:name w:val="WW8Num31z0"/>
    <w:uiPriority w:val="99"/>
    <w:rPr>
      <w:rFonts w:ascii="Arial" w:hAnsi="Arial"/>
      <w:sz w:val="20"/>
    </w:rPr>
  </w:style>
  <w:style w:type="character" w:customStyle="1" w:styleId="WW8Num31z1">
    <w:name w:val="WW8Num31z1"/>
    <w:uiPriority w:val="99"/>
  </w:style>
  <w:style w:type="character" w:customStyle="1" w:styleId="WW8Num28z1">
    <w:name w:val="WW8Num28z1"/>
    <w:uiPriority w:val="99"/>
  </w:style>
  <w:style w:type="character" w:customStyle="1" w:styleId="WW8NumSt50z0">
    <w:name w:val="WW8NumSt50z0"/>
    <w:uiPriority w:val="99"/>
    <w:rPr>
      <w:rFonts w:ascii="Wingdings" w:hAnsi="Wingdings"/>
      <w:sz w:val="12"/>
    </w:rPr>
  </w:style>
  <w:style w:type="character" w:customStyle="1" w:styleId="WW8NumSt50z1">
    <w:name w:val="WW8NumSt50z1"/>
    <w:uiPriority w:val="99"/>
    <w:rPr>
      <w:rFonts w:ascii="Courier New" w:hAnsi="Courier New"/>
    </w:rPr>
  </w:style>
  <w:style w:type="character" w:customStyle="1" w:styleId="WW8NumSt50z2">
    <w:name w:val="WW8NumSt50z2"/>
    <w:uiPriority w:val="99"/>
    <w:rPr>
      <w:rFonts w:ascii="Wingdings" w:hAnsi="Wingdings"/>
    </w:rPr>
  </w:style>
  <w:style w:type="character" w:customStyle="1" w:styleId="WW8NumSt50z3">
    <w:name w:val="WW8NumSt50z3"/>
    <w:uiPriority w:val="99"/>
    <w:rPr>
      <w:rFonts w:ascii="Symbol" w:hAnsi="Symbol"/>
    </w:rPr>
  </w:style>
  <w:style w:type="character" w:customStyle="1" w:styleId="WW8NumSt51z0">
    <w:name w:val="WW8NumSt51z0"/>
    <w:uiPriority w:val="99"/>
    <w:rPr>
      <w:rFonts w:ascii="Wingdings" w:hAnsi="Wingdings"/>
      <w:sz w:val="12"/>
    </w:rPr>
  </w:style>
  <w:style w:type="paragraph" w:customStyle="1" w:styleId="Nagwek2">
    <w:name w:val="Nagłówek2"/>
    <w:basedOn w:val="Normal"/>
    <w:next w:val="BodyText"/>
    <w:uiPriority w:val="99"/>
    <w:pPr>
      <w:keepNext/>
      <w:spacing w:before="240" w:after="120"/>
    </w:pPr>
    <w:rPr>
      <w:rFonts w:cs="Bookman Old Style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8FF"/>
    <w:rPr>
      <w:rFonts w:ascii="Arial" w:hAnsi="Arial"/>
      <w:sz w:val="24"/>
      <w:szCs w:val="20"/>
      <w:lang w:eastAsia="ar-SA"/>
    </w:rPr>
  </w:style>
  <w:style w:type="paragraph" w:styleId="List">
    <w:name w:val="List"/>
    <w:basedOn w:val="Normal"/>
    <w:uiPriority w:val="99"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"/>
    <w:uiPriority w:val="99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Bookman Old Style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cs="Bookman Old Style"/>
      <w:sz w:val="28"/>
      <w:szCs w:val="28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"/>
    <w:uiPriority w:val="99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"/>
    <w:uiPriority w:val="99"/>
    <w:pPr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708" w:hanging="708"/>
    </w:pPr>
    <w:rPr>
      <w:rFonts w:ascii="Times New Roman" w:hAnsi="Times New Roman"/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8FF"/>
    <w:rPr>
      <w:rFonts w:ascii="Arial" w:hAnsi="Arial"/>
      <w:sz w:val="24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pPr>
      <w:ind w:left="708"/>
      <w:jc w:val="both"/>
    </w:pPr>
    <w:rPr>
      <w:rFonts w:ascii="Times New Roman" w:hAnsi="Times New Roman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8FF"/>
    <w:rPr>
      <w:rFonts w:ascii="Arial" w:hAnsi="Arial"/>
      <w:sz w:val="24"/>
      <w:szCs w:val="20"/>
      <w:lang w:eastAsia="ar-SA"/>
    </w:rPr>
  </w:style>
  <w:style w:type="paragraph" w:customStyle="1" w:styleId="BodyText21">
    <w:name w:val="Body Text 21"/>
    <w:basedOn w:val="Normal"/>
    <w:uiPriority w:val="99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"/>
    <w:uiPriority w:val="99"/>
    <w:pPr>
      <w:widowControl w:val="0"/>
      <w:spacing w:before="240"/>
      <w:jc w:val="both"/>
    </w:pPr>
  </w:style>
  <w:style w:type="paragraph" w:customStyle="1" w:styleId="pkt">
    <w:name w:val="pkt"/>
    <w:basedOn w:val="Normal"/>
    <w:uiPriority w:val="99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"/>
    <w:next w:val="Normal"/>
    <w:uiPriority w:val="99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"/>
    <w:uiPriority w:val="99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"/>
    <w:uiPriority w:val="99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"/>
    <w:uiPriority w:val="99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</w:style>
  <w:style w:type="paragraph" w:customStyle="1" w:styleId="Tekstpodstawowy22">
    <w:name w:val="Tekst podstawowy 22"/>
    <w:basedOn w:val="Normal"/>
    <w:uiPriority w:val="99"/>
    <w:pPr>
      <w:jc w:val="center"/>
    </w:pPr>
    <w:rPr>
      <w:b/>
      <w:sz w:val="36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lang w:eastAsia="ar-SA"/>
    </w:rPr>
  </w:style>
  <w:style w:type="paragraph" w:customStyle="1" w:styleId="Tekstkomentarza1">
    <w:name w:val="Tekst komentarza1"/>
    <w:basedOn w:val="Normal"/>
    <w:uiPriority w:val="99"/>
    <w:rPr>
      <w:sz w:val="20"/>
    </w:rPr>
  </w:style>
  <w:style w:type="paragraph" w:styleId="BodyTextIndent2">
    <w:name w:val="Body Text Indent 2"/>
    <w:basedOn w:val="Normal"/>
    <w:link w:val="BodyTextIndent2Char"/>
    <w:uiPriority w:val="99"/>
    <w:pPr>
      <w:ind w:left="425"/>
      <w:jc w:val="both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8FF"/>
    <w:rPr>
      <w:rFonts w:ascii="Arial" w:hAnsi="Arial"/>
      <w:sz w:val="24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38FF"/>
    <w:rPr>
      <w:rFonts w:ascii="Arial" w:hAnsi="Arial"/>
      <w:sz w:val="16"/>
      <w:szCs w:val="16"/>
      <w:lang w:eastAsia="ar-SA"/>
    </w:rPr>
  </w:style>
  <w:style w:type="character" w:customStyle="1" w:styleId="sortarrow">
    <w:name w:val="sortarrow"/>
    <w:basedOn w:val="DefaultParagraphFont"/>
    <w:uiPriority w:val="99"/>
    <w:rPr>
      <w:rFonts w:cs="Times New Roman"/>
    </w:rPr>
  </w:style>
  <w:style w:type="paragraph" w:customStyle="1" w:styleId="Style4">
    <w:name w:val="Style 4"/>
    <w:basedOn w:val="Normal"/>
    <w:uiPriority w:val="99"/>
    <w:pPr>
      <w:widowControl w:val="0"/>
      <w:spacing w:line="276" w:lineRule="exact"/>
      <w:jc w:val="both"/>
    </w:pPr>
    <w:rPr>
      <w:rFonts w:ascii="Bookman Old Style" w:hAnsi="Bookman Old Style" w:cs="Bookman Old Style"/>
      <w:szCs w:val="24"/>
      <w:lang/>
    </w:rPr>
  </w:style>
  <w:style w:type="paragraph" w:customStyle="1" w:styleId="40address">
    <w:name w:val="40 address"/>
    <w:basedOn w:val="Normal"/>
    <w:uiPriority w:val="99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uiPriority w:val="99"/>
    <w:rPr>
      <w:rFonts w:ascii="Trebuchet MS" w:hAnsi="Trebuchet MS"/>
      <w:lang w:val="pl-PL" w:eastAsia="en-US"/>
    </w:rPr>
  </w:style>
  <w:style w:type="paragraph" w:styleId="BlockText">
    <w:name w:val="Block Text"/>
    <w:basedOn w:val="Normal"/>
    <w:uiPriority w:val="99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"/>
    <w:next w:val="Normal"/>
    <w:uiPriority w:val="99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8FF"/>
    <w:rPr>
      <w:rFonts w:ascii="Arial" w:hAnsi="Arial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FF"/>
    <w:rPr>
      <w:sz w:val="0"/>
      <w:szCs w:val="0"/>
      <w:lang w:eastAsia="ar-SA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FF"/>
    <w:rPr>
      <w:rFonts w:ascii="Arial" w:hAnsi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FF"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8FF"/>
    <w:rPr>
      <w:sz w:val="0"/>
      <w:szCs w:val="0"/>
      <w:lang w:eastAsia="ar-SA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8FF"/>
    <w:rPr>
      <w:rFonts w:ascii="Arial" w:hAnsi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FF"/>
    <w:rPr>
      <w:rFonts w:ascii="Arial" w:hAnsi="Arial"/>
      <w:sz w:val="24"/>
      <w:szCs w:val="20"/>
      <w:lang w:eastAsia="ar-SA"/>
    </w:rPr>
  </w:style>
  <w:style w:type="paragraph" w:customStyle="1" w:styleId="Normal1">
    <w:name w:val="Normal1"/>
    <w:uiPriority w:val="99"/>
    <w:pPr>
      <w:widowControl w:val="0"/>
      <w:suppressAutoHyphens/>
    </w:pPr>
    <w:rPr>
      <w:color w:val="000000"/>
      <w:sz w:val="24"/>
      <w:szCs w:val="20"/>
      <w:lang w:val="en-US"/>
    </w:rPr>
  </w:style>
  <w:style w:type="paragraph" w:customStyle="1" w:styleId="Tabelapozycja">
    <w:name w:val="Tabela pozycja"/>
    <w:uiPriority w:val="99"/>
    <w:pPr>
      <w:widowControl w:val="0"/>
      <w:suppressAutoHyphens/>
    </w:pPr>
    <w:rPr>
      <w:rFonts w:ascii="Arial" w:hAnsi="Arial"/>
      <w:color w:val="000000"/>
      <w:szCs w:val="20"/>
      <w:lang w:val="en-US"/>
    </w:rPr>
  </w:style>
  <w:style w:type="paragraph" w:styleId="ListParagraph">
    <w:name w:val="List Paragraph"/>
    <w:basedOn w:val="Normal"/>
    <w:uiPriority w:val="99"/>
    <w:qFormat/>
    <w:pPr>
      <w:suppressAutoHyphens w:val="0"/>
      <w:spacing w:after="120" w:line="288" w:lineRule="auto"/>
      <w:ind w:left="720"/>
    </w:pPr>
    <w:rPr>
      <w:color w:val="000000"/>
      <w:szCs w:val="22"/>
      <w:lang w:eastAsia="pl-PL"/>
    </w:rPr>
  </w:style>
  <w:style w:type="paragraph" w:customStyle="1" w:styleId="p">
    <w:name w:val="p"/>
    <w:uiPriority w:val="99"/>
    <w:rsid w:val="005A5AD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5A5AD7"/>
    <w:pPr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5A5AD7"/>
    <w:pPr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5A5AD7"/>
    <w:pPr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5A5AD7"/>
    <w:rPr>
      <w:b/>
    </w:rPr>
  </w:style>
  <w:style w:type="table" w:styleId="TableGrid">
    <w:name w:val="Table Grid"/>
    <w:basedOn w:val="TableNormal"/>
    <w:uiPriority w:val="99"/>
    <w:rsid w:val="005A5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link w:val="BodyText"/>
    <w:uiPriority w:val="99"/>
    <w:locked/>
    <w:rsid w:val="000B7270"/>
    <w:rPr>
      <w:rFonts w:ascii="Arial" w:hAnsi="Arial"/>
      <w:sz w:val="36"/>
      <w:lang w:eastAsia="ar-SA" w:bidi="ar-SA"/>
    </w:rPr>
  </w:style>
  <w:style w:type="paragraph" w:styleId="PlainText">
    <w:name w:val="Plain Text"/>
    <w:basedOn w:val="Normal"/>
    <w:link w:val="PlainTextChar1"/>
    <w:uiPriority w:val="99"/>
    <w:rsid w:val="00F545F1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8FF"/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uiPriority w:val="99"/>
    <w:locked/>
    <w:rsid w:val="00F545F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234</Words>
  <Characters>1404</Characters>
  <Application>Microsoft Office Outlook</Application>
  <DocSecurity>0</DocSecurity>
  <Lines>0</Lines>
  <Paragraphs>0</Paragraphs>
  <ScaleCrop>false</ScaleCrop>
  <Company>umww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</dc:title>
  <dc:subject/>
  <dc:creator>krzysztof.marciniak</dc:creator>
  <cp:keywords/>
  <dc:description/>
  <cp:lastModifiedBy>malgorzata.prazanows</cp:lastModifiedBy>
  <cp:revision>5</cp:revision>
  <cp:lastPrinted>2017-03-22T10:22:00Z</cp:lastPrinted>
  <dcterms:created xsi:type="dcterms:W3CDTF">2017-05-04T09:34:00Z</dcterms:created>
  <dcterms:modified xsi:type="dcterms:W3CDTF">2017-05-04T09:39:00Z</dcterms:modified>
</cp:coreProperties>
</file>