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DB9" w:rsidRPr="00E243AD" w:rsidRDefault="0036325B" w:rsidP="00F17DB9">
      <w:pPr>
        <w:ind w:left="4956"/>
        <w:rPr>
          <w:rFonts w:ascii="Tahoma" w:hAnsi="Tahoma"/>
          <w:sz w:val="22"/>
        </w:rPr>
      </w:pPr>
      <w:r w:rsidRPr="00E243AD">
        <w:rPr>
          <w:rFonts w:ascii="Tahoma" w:hAnsi="Tahoma"/>
          <w:sz w:val="22"/>
        </w:rPr>
        <w:t xml:space="preserve">Załącznik </w:t>
      </w:r>
      <w:r w:rsidR="00F17DB9" w:rsidRPr="00E243AD">
        <w:rPr>
          <w:rFonts w:ascii="Tahoma" w:hAnsi="Tahoma"/>
          <w:sz w:val="22"/>
        </w:rPr>
        <w:t>do Uchwały Nr</w:t>
      </w:r>
      <w:r w:rsidR="00616CB2">
        <w:rPr>
          <w:rFonts w:ascii="Tahoma" w:hAnsi="Tahoma"/>
          <w:sz w:val="22"/>
        </w:rPr>
        <w:t xml:space="preserve"> 3964</w:t>
      </w:r>
      <w:r w:rsidR="00B118CC">
        <w:rPr>
          <w:rFonts w:ascii="Tahoma" w:hAnsi="Tahoma" w:cs="Tahoma"/>
          <w:sz w:val="22"/>
          <w:szCs w:val="22"/>
        </w:rPr>
        <w:t>/2017</w:t>
      </w:r>
    </w:p>
    <w:p w:rsidR="00F17DB9" w:rsidRPr="00E243AD" w:rsidRDefault="00F17DB9" w:rsidP="00F17DB9">
      <w:pPr>
        <w:ind w:left="4248" w:firstLine="708"/>
        <w:rPr>
          <w:rFonts w:ascii="Tahoma" w:hAnsi="Tahoma"/>
          <w:sz w:val="22"/>
        </w:rPr>
      </w:pPr>
      <w:r w:rsidRPr="00E243AD">
        <w:rPr>
          <w:rFonts w:ascii="Tahoma" w:hAnsi="Tahoma"/>
          <w:sz w:val="22"/>
        </w:rPr>
        <w:t>Zarządu Województwa Wielkopolskiego</w:t>
      </w:r>
    </w:p>
    <w:p w:rsidR="00F17DB9" w:rsidRPr="00E243AD" w:rsidRDefault="00E243AD" w:rsidP="00F17DB9">
      <w:pPr>
        <w:ind w:left="4248" w:firstLine="708"/>
        <w:rPr>
          <w:rFonts w:ascii="Tahoma" w:hAnsi="Tahoma"/>
          <w:sz w:val="22"/>
        </w:rPr>
      </w:pPr>
      <w:r w:rsidRPr="00E243AD">
        <w:rPr>
          <w:rFonts w:ascii="Tahoma" w:hAnsi="Tahoma"/>
          <w:sz w:val="22"/>
        </w:rPr>
        <w:t>z dni</w:t>
      </w:r>
      <w:r w:rsidR="00A076E5">
        <w:rPr>
          <w:rFonts w:ascii="Tahoma" w:hAnsi="Tahoma"/>
          <w:sz w:val="22"/>
        </w:rPr>
        <w:t xml:space="preserve">a </w:t>
      </w:r>
      <w:bookmarkStart w:id="0" w:name="_GoBack"/>
      <w:bookmarkEnd w:id="0"/>
      <w:r w:rsidR="00616CB2">
        <w:rPr>
          <w:rFonts w:ascii="Tahoma" w:hAnsi="Tahoma"/>
          <w:sz w:val="22"/>
        </w:rPr>
        <w:t>7</w:t>
      </w:r>
      <w:r w:rsidR="00B118CC">
        <w:rPr>
          <w:rFonts w:ascii="Tahoma" w:hAnsi="Tahoma"/>
          <w:sz w:val="22"/>
        </w:rPr>
        <w:t xml:space="preserve"> </w:t>
      </w:r>
      <w:r w:rsidR="00574777">
        <w:rPr>
          <w:rFonts w:ascii="Tahoma" w:hAnsi="Tahoma"/>
          <w:sz w:val="22"/>
        </w:rPr>
        <w:t xml:space="preserve">lipca </w:t>
      </w:r>
      <w:r w:rsidR="00B118CC">
        <w:rPr>
          <w:rFonts w:ascii="Tahoma" w:hAnsi="Tahoma"/>
          <w:sz w:val="22"/>
        </w:rPr>
        <w:t>2017</w:t>
      </w:r>
      <w:r w:rsidR="00F17DB9" w:rsidRPr="00E243AD">
        <w:rPr>
          <w:rFonts w:ascii="Tahoma" w:hAnsi="Tahoma"/>
          <w:sz w:val="22"/>
        </w:rPr>
        <w:t xml:space="preserve"> r.</w:t>
      </w:r>
    </w:p>
    <w:p w:rsidR="00C716A1" w:rsidRPr="00E243AD" w:rsidRDefault="006D0631">
      <w:pPr>
        <w:pStyle w:val="Tytu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FD1A7A" w:rsidRPr="00E243AD" w:rsidRDefault="00FD1A7A">
      <w:pPr>
        <w:pStyle w:val="Tytu"/>
        <w:rPr>
          <w:rFonts w:ascii="Tahoma" w:hAnsi="Tahoma" w:cs="Tahoma"/>
          <w:sz w:val="22"/>
          <w:szCs w:val="22"/>
        </w:rPr>
      </w:pPr>
    </w:p>
    <w:p w:rsidR="004D0155" w:rsidRPr="00E243AD" w:rsidRDefault="004D0155" w:rsidP="00690960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r w:rsidRPr="00E243AD">
        <w:rPr>
          <w:rFonts w:ascii="Tahoma" w:hAnsi="Tahoma" w:cs="Tahoma"/>
          <w:b/>
          <w:sz w:val="22"/>
          <w:szCs w:val="22"/>
          <w:u w:val="single"/>
        </w:rPr>
        <w:t>Ogłoszenie otwart</w:t>
      </w:r>
      <w:r w:rsidR="00E243AD" w:rsidRPr="00E243AD">
        <w:rPr>
          <w:rFonts w:ascii="Tahoma" w:hAnsi="Tahoma" w:cs="Tahoma"/>
          <w:b/>
          <w:sz w:val="22"/>
          <w:szCs w:val="22"/>
          <w:u w:val="single"/>
        </w:rPr>
        <w:t>ych</w:t>
      </w:r>
      <w:r w:rsidR="008348A1" w:rsidRPr="00E243AD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E243AD">
        <w:rPr>
          <w:rFonts w:ascii="Tahoma" w:hAnsi="Tahoma" w:cs="Tahoma"/>
          <w:b/>
          <w:sz w:val="22"/>
          <w:szCs w:val="22"/>
          <w:u w:val="single"/>
        </w:rPr>
        <w:t>konkurs</w:t>
      </w:r>
      <w:r w:rsidR="00E243AD" w:rsidRPr="00E243AD">
        <w:rPr>
          <w:rFonts w:ascii="Tahoma" w:hAnsi="Tahoma" w:cs="Tahoma"/>
          <w:b/>
          <w:sz w:val="22"/>
          <w:szCs w:val="22"/>
          <w:u w:val="single"/>
        </w:rPr>
        <w:t>ów</w:t>
      </w:r>
      <w:r w:rsidRPr="00E243AD">
        <w:rPr>
          <w:rFonts w:ascii="Tahoma" w:hAnsi="Tahoma" w:cs="Tahoma"/>
          <w:b/>
          <w:sz w:val="22"/>
          <w:szCs w:val="22"/>
          <w:u w:val="single"/>
        </w:rPr>
        <w:t xml:space="preserve"> ofert na realizację, w formie </w:t>
      </w:r>
      <w:r w:rsidRPr="00E243AD">
        <w:rPr>
          <w:rFonts w:ascii="Tahoma" w:hAnsi="Tahoma" w:cs="Tahoma"/>
          <w:b/>
          <w:iCs/>
          <w:sz w:val="22"/>
          <w:szCs w:val="22"/>
          <w:u w:val="single"/>
        </w:rPr>
        <w:t>wspierania,</w:t>
      </w:r>
      <w:r w:rsidRPr="00E243AD">
        <w:rPr>
          <w:rFonts w:ascii="Tahoma" w:hAnsi="Tahoma" w:cs="Tahoma"/>
          <w:b/>
          <w:sz w:val="22"/>
          <w:szCs w:val="22"/>
          <w:u w:val="single"/>
        </w:rPr>
        <w:t xml:space="preserve"> zadań publicznych Województwa Wielkopolskiego </w:t>
      </w:r>
      <w:r w:rsidR="00030CF5" w:rsidRPr="00E243AD">
        <w:rPr>
          <w:rFonts w:ascii="Tahoma" w:hAnsi="Tahoma" w:cs="Tahoma"/>
          <w:b/>
          <w:sz w:val="22"/>
          <w:szCs w:val="22"/>
          <w:u w:val="single"/>
        </w:rPr>
        <w:t>z</w:t>
      </w:r>
      <w:r w:rsidRPr="00E243AD">
        <w:rPr>
          <w:rFonts w:ascii="Tahoma" w:hAnsi="Tahoma" w:cs="Tahoma"/>
          <w:b/>
          <w:sz w:val="22"/>
          <w:szCs w:val="22"/>
          <w:u w:val="single"/>
        </w:rPr>
        <w:t xml:space="preserve"> dziedzin</w:t>
      </w:r>
      <w:r w:rsidR="00030CF5" w:rsidRPr="00E243AD">
        <w:rPr>
          <w:rFonts w:ascii="Tahoma" w:hAnsi="Tahoma" w:cs="Tahoma"/>
          <w:b/>
          <w:sz w:val="22"/>
          <w:szCs w:val="22"/>
          <w:u w:val="single"/>
        </w:rPr>
        <w:t>y</w:t>
      </w:r>
      <w:r w:rsidRPr="00E243AD">
        <w:rPr>
          <w:rFonts w:ascii="Tahoma" w:hAnsi="Tahoma" w:cs="Tahoma"/>
          <w:b/>
          <w:sz w:val="22"/>
          <w:szCs w:val="22"/>
          <w:u w:val="single"/>
        </w:rPr>
        <w:t xml:space="preserve"> ochron</w:t>
      </w:r>
      <w:r w:rsidR="00213252" w:rsidRPr="00E243AD">
        <w:rPr>
          <w:rFonts w:ascii="Tahoma" w:hAnsi="Tahoma" w:cs="Tahoma"/>
          <w:b/>
          <w:sz w:val="22"/>
          <w:szCs w:val="22"/>
          <w:u w:val="single"/>
        </w:rPr>
        <w:t>y</w:t>
      </w:r>
      <w:r w:rsidRPr="00E243AD">
        <w:rPr>
          <w:rFonts w:ascii="Tahoma" w:hAnsi="Tahoma" w:cs="Tahoma"/>
          <w:b/>
          <w:sz w:val="22"/>
          <w:szCs w:val="22"/>
          <w:u w:val="single"/>
        </w:rPr>
        <w:t xml:space="preserve"> i promocj</w:t>
      </w:r>
      <w:r w:rsidR="00213252" w:rsidRPr="00E243AD">
        <w:rPr>
          <w:rFonts w:ascii="Tahoma" w:hAnsi="Tahoma" w:cs="Tahoma"/>
          <w:b/>
          <w:sz w:val="22"/>
          <w:szCs w:val="22"/>
          <w:u w:val="single"/>
        </w:rPr>
        <w:t>i</w:t>
      </w:r>
      <w:r w:rsidRPr="00E243AD">
        <w:rPr>
          <w:rFonts w:ascii="Tahoma" w:hAnsi="Tahoma" w:cs="Tahoma"/>
          <w:b/>
          <w:sz w:val="22"/>
          <w:szCs w:val="22"/>
          <w:u w:val="single"/>
        </w:rPr>
        <w:t xml:space="preserve"> z</w:t>
      </w:r>
      <w:r w:rsidR="00E243AD" w:rsidRPr="00E243AD">
        <w:rPr>
          <w:rFonts w:ascii="Tahoma" w:hAnsi="Tahoma" w:cs="Tahoma"/>
          <w:b/>
          <w:sz w:val="22"/>
          <w:szCs w:val="22"/>
          <w:u w:val="single"/>
        </w:rPr>
        <w:t xml:space="preserve">drowia </w:t>
      </w:r>
      <w:r w:rsidRPr="00E243AD">
        <w:rPr>
          <w:rFonts w:ascii="Tahoma" w:hAnsi="Tahoma" w:cs="Tahoma"/>
          <w:b/>
          <w:sz w:val="22"/>
          <w:szCs w:val="22"/>
          <w:u w:val="single"/>
        </w:rPr>
        <w:t>w roku 20</w:t>
      </w:r>
      <w:r w:rsidR="005747C1" w:rsidRPr="00E243AD">
        <w:rPr>
          <w:rFonts w:ascii="Tahoma" w:hAnsi="Tahoma" w:cs="Tahoma"/>
          <w:b/>
          <w:sz w:val="22"/>
          <w:szCs w:val="22"/>
          <w:u w:val="single"/>
        </w:rPr>
        <w:t>1</w:t>
      </w:r>
      <w:r w:rsidR="00B118CC">
        <w:rPr>
          <w:rFonts w:ascii="Tahoma" w:hAnsi="Tahoma" w:cs="Tahoma"/>
          <w:b/>
          <w:sz w:val="22"/>
          <w:szCs w:val="22"/>
          <w:u w:val="single"/>
        </w:rPr>
        <w:t>7</w:t>
      </w:r>
      <w:r w:rsidR="00A3629E" w:rsidRPr="00E243AD">
        <w:rPr>
          <w:rFonts w:ascii="Tahoma" w:hAnsi="Tahoma" w:cs="Tahoma"/>
          <w:b/>
          <w:sz w:val="22"/>
          <w:szCs w:val="22"/>
          <w:u w:val="single"/>
        </w:rPr>
        <w:t xml:space="preserve">  pn.</w:t>
      </w:r>
      <w:r w:rsidRPr="00E243AD">
        <w:rPr>
          <w:rFonts w:ascii="Tahoma" w:hAnsi="Tahoma" w:cs="Tahoma"/>
          <w:b/>
          <w:sz w:val="22"/>
          <w:szCs w:val="22"/>
          <w:u w:val="single"/>
        </w:rPr>
        <w:t xml:space="preserve">: </w:t>
      </w:r>
    </w:p>
    <w:p w:rsidR="00904688" w:rsidRPr="00E243AD" w:rsidRDefault="00904688" w:rsidP="00690960">
      <w:pPr>
        <w:pStyle w:val="Tekstpodstawowy"/>
        <w:rPr>
          <w:rFonts w:ascii="Tahoma" w:hAnsi="Tahoma" w:cs="Tahoma"/>
          <w:b/>
          <w:bCs/>
          <w:sz w:val="22"/>
          <w:szCs w:val="22"/>
        </w:rPr>
      </w:pPr>
    </w:p>
    <w:p w:rsidR="00BA315C" w:rsidRPr="00E243AD" w:rsidRDefault="00BA315C" w:rsidP="00690960">
      <w:pPr>
        <w:pStyle w:val="Tekstpodstawowy"/>
        <w:rPr>
          <w:rFonts w:ascii="Tahoma" w:hAnsi="Tahoma" w:cs="Tahoma"/>
          <w:b/>
          <w:bCs/>
          <w:sz w:val="22"/>
          <w:szCs w:val="22"/>
        </w:rPr>
      </w:pPr>
    </w:p>
    <w:p w:rsidR="00AA7D56" w:rsidRPr="00AC2160" w:rsidRDefault="00C979BC" w:rsidP="00AC2160">
      <w:pPr>
        <w:pStyle w:val="Akapitzlist"/>
        <w:numPr>
          <w:ilvl w:val="0"/>
          <w:numId w:val="47"/>
        </w:numPr>
        <w:jc w:val="both"/>
        <w:rPr>
          <w:rFonts w:ascii="Tahoma" w:hAnsi="Tahoma" w:cs="Tahoma"/>
          <w:b/>
          <w:sz w:val="22"/>
          <w:szCs w:val="22"/>
        </w:rPr>
      </w:pPr>
      <w:r w:rsidRPr="00AC2160">
        <w:rPr>
          <w:rFonts w:ascii="Tahoma" w:hAnsi="Tahoma" w:cs="Tahoma"/>
          <w:b/>
          <w:sz w:val="22"/>
          <w:szCs w:val="22"/>
        </w:rPr>
        <w:t>„</w:t>
      </w:r>
      <w:r w:rsidR="006E473E" w:rsidRPr="00AC2160">
        <w:rPr>
          <w:rFonts w:ascii="Tahoma" w:hAnsi="Tahoma" w:cs="Tahoma"/>
          <w:b/>
          <w:sz w:val="22"/>
          <w:szCs w:val="22"/>
        </w:rPr>
        <w:t>Promowanie idei krwiodawstwa wśród mieszkańców Wielkopolski</w:t>
      </w:r>
      <w:r w:rsidR="00025CF3" w:rsidRPr="00AC2160">
        <w:rPr>
          <w:rFonts w:ascii="Tahoma" w:hAnsi="Tahoma" w:cs="Tahoma"/>
          <w:b/>
          <w:sz w:val="22"/>
          <w:szCs w:val="22"/>
        </w:rPr>
        <w:t>”</w:t>
      </w:r>
    </w:p>
    <w:p w:rsidR="006E473E" w:rsidRPr="00E243AD" w:rsidRDefault="006E473E" w:rsidP="00582F9D">
      <w:pPr>
        <w:jc w:val="both"/>
        <w:rPr>
          <w:rFonts w:ascii="Tahoma" w:hAnsi="Tahoma" w:cs="Tahoma"/>
          <w:sz w:val="22"/>
          <w:szCs w:val="22"/>
          <w:u w:val="single"/>
        </w:rPr>
      </w:pPr>
    </w:p>
    <w:p w:rsidR="00582F9D" w:rsidRPr="00E243AD" w:rsidRDefault="00582F9D" w:rsidP="00582F9D">
      <w:pPr>
        <w:numPr>
          <w:ilvl w:val="0"/>
          <w:numId w:val="35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E243AD">
        <w:rPr>
          <w:rFonts w:ascii="Tahoma" w:hAnsi="Tahoma" w:cs="Tahoma"/>
          <w:b/>
          <w:bCs/>
          <w:sz w:val="22"/>
          <w:szCs w:val="22"/>
        </w:rPr>
        <w:t>Cel konkursu:</w:t>
      </w:r>
    </w:p>
    <w:p w:rsidR="00BB07BB" w:rsidRPr="00E243AD" w:rsidRDefault="00582F9D" w:rsidP="00582F9D">
      <w:pPr>
        <w:jc w:val="both"/>
        <w:rPr>
          <w:rFonts w:ascii="Tahoma" w:hAnsi="Tahoma" w:cs="Tahoma"/>
          <w:sz w:val="22"/>
          <w:szCs w:val="22"/>
        </w:rPr>
      </w:pPr>
      <w:r w:rsidRPr="00E243AD">
        <w:rPr>
          <w:rFonts w:ascii="Tahoma" w:hAnsi="Tahoma" w:cs="Tahoma"/>
          <w:sz w:val="22"/>
          <w:szCs w:val="22"/>
        </w:rPr>
        <w:t>Celem</w:t>
      </w:r>
      <w:r w:rsidR="00AA4E1F" w:rsidRPr="00E243AD">
        <w:rPr>
          <w:rFonts w:ascii="Tahoma" w:hAnsi="Tahoma" w:cs="Tahoma"/>
          <w:sz w:val="22"/>
          <w:szCs w:val="22"/>
        </w:rPr>
        <w:t xml:space="preserve"> konkursu jest wyłonienie ofert</w:t>
      </w:r>
      <w:r w:rsidRPr="00E243AD">
        <w:rPr>
          <w:rFonts w:ascii="Tahoma" w:hAnsi="Tahoma" w:cs="Tahoma"/>
          <w:sz w:val="22"/>
          <w:szCs w:val="22"/>
        </w:rPr>
        <w:t xml:space="preserve"> i zle</w:t>
      </w:r>
      <w:r w:rsidR="00130D03" w:rsidRPr="00E243AD">
        <w:rPr>
          <w:rFonts w:ascii="Tahoma" w:hAnsi="Tahoma" w:cs="Tahoma"/>
          <w:sz w:val="22"/>
          <w:szCs w:val="22"/>
        </w:rPr>
        <w:t xml:space="preserve">cenie </w:t>
      </w:r>
      <w:r w:rsidRPr="00E243AD">
        <w:rPr>
          <w:rFonts w:ascii="Tahoma" w:hAnsi="Tahoma" w:cs="Tahoma"/>
          <w:sz w:val="22"/>
          <w:szCs w:val="22"/>
        </w:rPr>
        <w:t>opracowani</w:t>
      </w:r>
      <w:r w:rsidR="00D34998" w:rsidRPr="00E243AD">
        <w:rPr>
          <w:rFonts w:ascii="Tahoma" w:hAnsi="Tahoma" w:cs="Tahoma"/>
          <w:sz w:val="22"/>
          <w:szCs w:val="22"/>
        </w:rPr>
        <w:t xml:space="preserve">a i </w:t>
      </w:r>
      <w:r w:rsidR="004801CB" w:rsidRPr="00E243AD">
        <w:rPr>
          <w:rFonts w:ascii="Tahoma" w:hAnsi="Tahoma" w:cs="Tahoma"/>
          <w:sz w:val="22"/>
          <w:szCs w:val="22"/>
        </w:rPr>
        <w:t>przeprowadzenia działań promocyjno-edukacyjnyc</w:t>
      </w:r>
      <w:r w:rsidR="00130D03" w:rsidRPr="00E243AD">
        <w:rPr>
          <w:rFonts w:ascii="Tahoma" w:hAnsi="Tahoma" w:cs="Tahoma"/>
          <w:sz w:val="22"/>
          <w:szCs w:val="22"/>
        </w:rPr>
        <w:t xml:space="preserve">h </w:t>
      </w:r>
      <w:r w:rsidR="00BC1273" w:rsidRPr="00BC1273">
        <w:rPr>
          <w:rFonts w:ascii="Tahoma" w:hAnsi="Tahoma" w:cs="Tahoma"/>
          <w:sz w:val="22"/>
          <w:szCs w:val="22"/>
        </w:rPr>
        <w:t xml:space="preserve">o zasięgu ponadlokalnym </w:t>
      </w:r>
      <w:r w:rsidR="00130D03" w:rsidRPr="00E243AD">
        <w:rPr>
          <w:rFonts w:ascii="Tahoma" w:hAnsi="Tahoma" w:cs="Tahoma"/>
          <w:sz w:val="22"/>
          <w:szCs w:val="22"/>
        </w:rPr>
        <w:t xml:space="preserve">dla mieszkańców Wielkopolski </w:t>
      </w:r>
      <w:r w:rsidR="00BC1273">
        <w:rPr>
          <w:rFonts w:ascii="Tahoma" w:hAnsi="Tahoma" w:cs="Tahoma"/>
          <w:sz w:val="22"/>
          <w:szCs w:val="22"/>
        </w:rPr>
        <w:br/>
      </w:r>
      <w:r w:rsidR="004801CB" w:rsidRPr="00E243AD">
        <w:rPr>
          <w:rFonts w:ascii="Tahoma" w:hAnsi="Tahoma" w:cs="Tahoma"/>
          <w:sz w:val="22"/>
          <w:szCs w:val="22"/>
        </w:rPr>
        <w:t>w zakresie krwiodawstwa</w:t>
      </w:r>
      <w:r w:rsidR="00BB07BB" w:rsidRPr="00E243AD">
        <w:rPr>
          <w:rFonts w:ascii="Tahoma" w:hAnsi="Tahoma" w:cs="Tahoma"/>
          <w:sz w:val="22"/>
          <w:szCs w:val="22"/>
        </w:rPr>
        <w:t>. Pozwoli to na:</w:t>
      </w:r>
    </w:p>
    <w:p w:rsidR="009D1A77" w:rsidRPr="00E243AD" w:rsidRDefault="009D1A77" w:rsidP="00582F9D">
      <w:pPr>
        <w:jc w:val="both"/>
        <w:rPr>
          <w:rFonts w:ascii="Tahoma" w:hAnsi="Tahoma" w:cs="Tahoma"/>
          <w:sz w:val="22"/>
          <w:szCs w:val="22"/>
        </w:rPr>
      </w:pPr>
    </w:p>
    <w:p w:rsidR="00A93247" w:rsidRPr="00E243AD" w:rsidRDefault="00E03D09" w:rsidP="00A93247">
      <w:pPr>
        <w:numPr>
          <w:ilvl w:val="1"/>
          <w:numId w:val="35"/>
        </w:numPr>
        <w:tabs>
          <w:tab w:val="clear" w:pos="1440"/>
          <w:tab w:val="num" w:pos="36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E243AD">
        <w:rPr>
          <w:rFonts w:ascii="Tahoma" w:hAnsi="Tahoma" w:cs="Tahoma"/>
          <w:sz w:val="22"/>
          <w:szCs w:val="22"/>
        </w:rPr>
        <w:t>p</w:t>
      </w:r>
      <w:r w:rsidR="00856067" w:rsidRPr="00E243AD">
        <w:rPr>
          <w:rFonts w:ascii="Tahoma" w:hAnsi="Tahoma" w:cs="Tahoma"/>
          <w:sz w:val="22"/>
          <w:szCs w:val="22"/>
        </w:rPr>
        <w:t xml:space="preserve">odniesienie wiedzy na temat roli i znaczenia krwi, krwiodawstwa i krwiolecznictwa </w:t>
      </w:r>
      <w:r w:rsidR="00856067" w:rsidRPr="00E243AD">
        <w:rPr>
          <w:rFonts w:ascii="Tahoma" w:hAnsi="Tahoma" w:cs="Tahoma"/>
          <w:sz w:val="22"/>
          <w:szCs w:val="22"/>
        </w:rPr>
        <w:br/>
        <w:t xml:space="preserve">w polskim systemie ochrony zdrowia, </w:t>
      </w:r>
    </w:p>
    <w:p w:rsidR="00BB07BB" w:rsidRPr="00E243AD" w:rsidRDefault="00E03D09" w:rsidP="00A93247">
      <w:pPr>
        <w:numPr>
          <w:ilvl w:val="1"/>
          <w:numId w:val="35"/>
        </w:numPr>
        <w:tabs>
          <w:tab w:val="clear" w:pos="1440"/>
          <w:tab w:val="num" w:pos="36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E243AD">
        <w:rPr>
          <w:rFonts w:ascii="Tahoma" w:hAnsi="Tahoma" w:cs="Tahoma"/>
          <w:sz w:val="22"/>
          <w:szCs w:val="22"/>
        </w:rPr>
        <w:t>z</w:t>
      </w:r>
      <w:r w:rsidR="00856067" w:rsidRPr="00E243AD">
        <w:rPr>
          <w:rFonts w:ascii="Tahoma" w:hAnsi="Tahoma" w:cs="Tahoma"/>
          <w:sz w:val="22"/>
          <w:szCs w:val="22"/>
        </w:rPr>
        <w:t>większenie stopnia społecznego zaangażowania w honorowe krwiodawstwo i jego upowszechnianie</w:t>
      </w:r>
      <w:r w:rsidR="00BB07BB" w:rsidRPr="00E243AD">
        <w:rPr>
          <w:rFonts w:ascii="Tahoma" w:hAnsi="Tahoma" w:cs="Tahoma"/>
          <w:sz w:val="22"/>
          <w:szCs w:val="22"/>
        </w:rPr>
        <w:t>,</w:t>
      </w:r>
    </w:p>
    <w:p w:rsidR="00A93247" w:rsidRPr="00E243AD" w:rsidRDefault="00E03D09" w:rsidP="00A93247">
      <w:pPr>
        <w:numPr>
          <w:ilvl w:val="1"/>
          <w:numId w:val="35"/>
        </w:numPr>
        <w:tabs>
          <w:tab w:val="clear" w:pos="1440"/>
          <w:tab w:val="num" w:pos="36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E243AD">
        <w:rPr>
          <w:rFonts w:ascii="Tahoma" w:hAnsi="Tahoma" w:cs="Tahoma"/>
          <w:sz w:val="22"/>
          <w:szCs w:val="22"/>
        </w:rPr>
        <w:t>a</w:t>
      </w:r>
      <w:r w:rsidR="00856067" w:rsidRPr="00E243AD">
        <w:rPr>
          <w:rFonts w:ascii="Tahoma" w:hAnsi="Tahoma" w:cs="Tahoma"/>
          <w:sz w:val="22"/>
          <w:szCs w:val="22"/>
        </w:rPr>
        <w:t>ktywi</w:t>
      </w:r>
      <w:r w:rsidR="00D34998" w:rsidRPr="00E243AD">
        <w:rPr>
          <w:rFonts w:ascii="Tahoma" w:hAnsi="Tahoma" w:cs="Tahoma"/>
          <w:sz w:val="22"/>
          <w:szCs w:val="22"/>
        </w:rPr>
        <w:t>zację i integrację</w:t>
      </w:r>
      <w:r w:rsidR="00856067" w:rsidRPr="00E243AD">
        <w:rPr>
          <w:rFonts w:ascii="Tahoma" w:hAnsi="Tahoma" w:cs="Tahoma"/>
          <w:sz w:val="22"/>
          <w:szCs w:val="22"/>
        </w:rPr>
        <w:t xml:space="preserve"> środowisk i osób honorowo oddających krew</w:t>
      </w:r>
      <w:r w:rsidR="00BB07BB" w:rsidRPr="00E243AD">
        <w:rPr>
          <w:rFonts w:ascii="Tahoma" w:hAnsi="Tahoma" w:cs="Tahoma"/>
          <w:sz w:val="22"/>
          <w:szCs w:val="22"/>
        </w:rPr>
        <w:t xml:space="preserve">. </w:t>
      </w:r>
      <w:r w:rsidR="00A93247" w:rsidRPr="00E243AD">
        <w:rPr>
          <w:rFonts w:ascii="Tahoma" w:hAnsi="Tahoma" w:cs="Tahoma"/>
          <w:sz w:val="22"/>
          <w:szCs w:val="22"/>
        </w:rPr>
        <w:t xml:space="preserve"> </w:t>
      </w:r>
    </w:p>
    <w:p w:rsidR="00DA710D" w:rsidRPr="00E243AD" w:rsidRDefault="00DA710D" w:rsidP="00EA5731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582F9D" w:rsidRPr="0079139D" w:rsidRDefault="00582F9D" w:rsidP="00582F9D">
      <w:pPr>
        <w:numPr>
          <w:ilvl w:val="0"/>
          <w:numId w:val="35"/>
        </w:numPr>
        <w:jc w:val="both"/>
        <w:rPr>
          <w:rFonts w:ascii="Tahoma" w:hAnsi="Tahoma" w:cs="Tahoma"/>
          <w:sz w:val="22"/>
          <w:szCs w:val="22"/>
        </w:rPr>
      </w:pPr>
      <w:r w:rsidRPr="0079139D">
        <w:rPr>
          <w:rFonts w:ascii="Tahoma" w:hAnsi="Tahoma" w:cs="Tahoma"/>
          <w:b/>
          <w:bCs/>
          <w:sz w:val="22"/>
          <w:szCs w:val="22"/>
        </w:rPr>
        <w:t>Opis zadania</w:t>
      </w:r>
      <w:r w:rsidRPr="0079139D">
        <w:rPr>
          <w:rFonts w:ascii="Tahoma" w:hAnsi="Tahoma" w:cs="Tahoma"/>
          <w:sz w:val="22"/>
          <w:szCs w:val="22"/>
        </w:rPr>
        <w:t>:</w:t>
      </w:r>
    </w:p>
    <w:p w:rsidR="00582F9D" w:rsidRPr="0079139D" w:rsidRDefault="00582F9D" w:rsidP="00582F9D">
      <w:pPr>
        <w:tabs>
          <w:tab w:val="num" w:pos="1440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8280" w:type="dxa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040"/>
      </w:tblGrid>
      <w:tr w:rsidR="00582F9D" w:rsidRPr="0079139D" w:rsidTr="00CB0A6A">
        <w:trPr>
          <w:cantSplit/>
          <w:trHeight w:val="670"/>
        </w:trPr>
        <w:tc>
          <w:tcPr>
            <w:tcW w:w="3240" w:type="dxa"/>
            <w:tcBorders>
              <w:bottom w:val="single" w:sz="4" w:space="0" w:color="auto"/>
            </w:tcBorders>
          </w:tcPr>
          <w:p w:rsidR="00582F9D" w:rsidRPr="0079139D" w:rsidRDefault="00582F9D" w:rsidP="002448D3">
            <w:pPr>
              <w:rPr>
                <w:rFonts w:ascii="Tahoma" w:hAnsi="Tahoma" w:cs="Tahoma"/>
                <w:sz w:val="22"/>
                <w:szCs w:val="22"/>
              </w:rPr>
            </w:pPr>
            <w:r w:rsidRPr="0079139D">
              <w:rPr>
                <w:rFonts w:ascii="Tahoma" w:hAnsi="Tahoma" w:cs="Tahoma"/>
                <w:sz w:val="22"/>
                <w:szCs w:val="22"/>
              </w:rPr>
              <w:t>Planowane wy</w:t>
            </w:r>
            <w:r w:rsidR="00B118CC">
              <w:rPr>
                <w:rFonts w:ascii="Tahoma" w:hAnsi="Tahoma" w:cs="Tahoma"/>
                <w:sz w:val="22"/>
                <w:szCs w:val="22"/>
              </w:rPr>
              <w:t xml:space="preserve">datki w 2017 </w:t>
            </w:r>
            <w:r w:rsidRPr="0079139D">
              <w:rPr>
                <w:rFonts w:ascii="Tahoma" w:hAnsi="Tahoma" w:cs="Tahoma"/>
                <w:sz w:val="22"/>
                <w:szCs w:val="22"/>
              </w:rPr>
              <w:t>roku z rozdziału 85149 § 2</w:t>
            </w:r>
            <w:r w:rsidR="00272206" w:rsidRPr="0079139D">
              <w:rPr>
                <w:rFonts w:ascii="Tahoma" w:hAnsi="Tahoma" w:cs="Tahoma"/>
                <w:sz w:val="22"/>
                <w:szCs w:val="22"/>
              </w:rPr>
              <w:t>360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582F9D" w:rsidRPr="0079139D" w:rsidRDefault="00E86F5A" w:rsidP="00CB0A6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86F5A">
              <w:rPr>
                <w:rFonts w:ascii="Tahoma" w:hAnsi="Tahoma" w:cs="Tahoma"/>
                <w:sz w:val="22"/>
                <w:szCs w:val="22"/>
              </w:rPr>
              <w:t>2</w:t>
            </w:r>
            <w:r w:rsidR="00445327" w:rsidRPr="00E86F5A">
              <w:rPr>
                <w:rFonts w:ascii="Tahoma" w:hAnsi="Tahoma" w:cs="Tahoma"/>
                <w:sz w:val="22"/>
                <w:szCs w:val="22"/>
              </w:rPr>
              <w:t>0</w:t>
            </w:r>
            <w:r w:rsidR="00FF4C85" w:rsidRPr="00E86F5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82F9D" w:rsidRPr="00E86F5A">
              <w:rPr>
                <w:rFonts w:ascii="Tahoma" w:hAnsi="Tahoma" w:cs="Tahoma"/>
                <w:sz w:val="22"/>
                <w:szCs w:val="22"/>
              </w:rPr>
              <w:t>000</w:t>
            </w:r>
            <w:r w:rsidR="00582F9D" w:rsidRPr="0079139D">
              <w:rPr>
                <w:rFonts w:ascii="Tahoma" w:hAnsi="Tahoma" w:cs="Tahoma"/>
                <w:sz w:val="22"/>
                <w:szCs w:val="22"/>
              </w:rPr>
              <w:t>,00 zł</w:t>
            </w:r>
          </w:p>
        </w:tc>
      </w:tr>
      <w:tr w:rsidR="00A05416" w:rsidRPr="0079139D" w:rsidTr="00CB0A6A">
        <w:trPr>
          <w:trHeight w:val="300"/>
        </w:trPr>
        <w:tc>
          <w:tcPr>
            <w:tcW w:w="3240" w:type="dxa"/>
          </w:tcPr>
          <w:p w:rsidR="00A05416" w:rsidRPr="0079139D" w:rsidRDefault="00B118CC" w:rsidP="00CB0A6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Poniesione wydatki w 2016</w:t>
            </w:r>
            <w:r w:rsidR="00A05416" w:rsidRPr="0079139D">
              <w:rPr>
                <w:rFonts w:ascii="Tahoma" w:hAnsi="Tahoma" w:cs="Tahoma"/>
                <w:sz w:val="22"/>
                <w:szCs w:val="22"/>
              </w:rPr>
              <w:t>r.</w:t>
            </w:r>
          </w:p>
        </w:tc>
        <w:tc>
          <w:tcPr>
            <w:tcW w:w="5040" w:type="dxa"/>
          </w:tcPr>
          <w:p w:rsidR="00A05416" w:rsidRPr="0079139D" w:rsidRDefault="00A076E5" w:rsidP="00BE028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="00E243AD" w:rsidRPr="0079139D">
              <w:rPr>
                <w:rFonts w:ascii="Tahoma" w:hAnsi="Tahoma" w:cs="Tahoma"/>
                <w:sz w:val="22"/>
                <w:szCs w:val="22"/>
              </w:rPr>
              <w:t>0</w:t>
            </w:r>
            <w:r w:rsidR="00A05416" w:rsidRPr="0079139D">
              <w:rPr>
                <w:rFonts w:ascii="Tahoma" w:hAnsi="Tahoma" w:cs="Tahoma"/>
                <w:sz w:val="22"/>
                <w:szCs w:val="22"/>
              </w:rPr>
              <w:t xml:space="preserve"> 000,00 zł</w:t>
            </w:r>
          </w:p>
        </w:tc>
      </w:tr>
      <w:tr w:rsidR="0092373C" w:rsidRPr="0079139D" w:rsidTr="00CD2D84">
        <w:trPr>
          <w:trHeight w:val="2071"/>
        </w:trPr>
        <w:tc>
          <w:tcPr>
            <w:tcW w:w="3240" w:type="dxa"/>
          </w:tcPr>
          <w:p w:rsidR="0092373C" w:rsidRPr="0079139D" w:rsidRDefault="0092373C" w:rsidP="00CB0A6A">
            <w:pPr>
              <w:rPr>
                <w:rFonts w:ascii="Tahoma" w:hAnsi="Tahoma" w:cs="Tahoma"/>
                <w:sz w:val="22"/>
                <w:szCs w:val="22"/>
              </w:rPr>
            </w:pPr>
            <w:r w:rsidRPr="0079139D">
              <w:rPr>
                <w:rFonts w:ascii="Tahoma" w:hAnsi="Tahoma" w:cs="Tahoma"/>
                <w:sz w:val="22"/>
                <w:szCs w:val="22"/>
              </w:rPr>
              <w:t xml:space="preserve">Koszty kwalifikowane </w:t>
            </w:r>
          </w:p>
          <w:p w:rsidR="0092373C" w:rsidRPr="0079139D" w:rsidRDefault="0092373C" w:rsidP="00CB0A6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40" w:type="dxa"/>
          </w:tcPr>
          <w:p w:rsidR="00CD2D84" w:rsidRPr="0079139D" w:rsidRDefault="000E572F" w:rsidP="00CD2D84">
            <w:pPr>
              <w:rPr>
                <w:rFonts w:ascii="Tahoma" w:hAnsi="Tahoma" w:cs="Tahoma"/>
                <w:sz w:val="22"/>
                <w:szCs w:val="22"/>
              </w:rPr>
            </w:pPr>
            <w:r w:rsidRPr="0079139D">
              <w:rPr>
                <w:rFonts w:ascii="Tahoma" w:hAnsi="Tahoma" w:cs="Tahoma"/>
                <w:sz w:val="22"/>
                <w:szCs w:val="22"/>
              </w:rPr>
              <w:t>- wynagrodzenie</w:t>
            </w:r>
            <w:r w:rsidR="00CD2D84" w:rsidRPr="0079139D">
              <w:rPr>
                <w:rFonts w:ascii="Tahoma" w:hAnsi="Tahoma" w:cs="Tahoma"/>
                <w:sz w:val="22"/>
                <w:szCs w:val="22"/>
              </w:rPr>
              <w:t xml:space="preserve"> specjalistów</w:t>
            </w:r>
            <w:r w:rsidR="00FB03E2" w:rsidRPr="0079139D">
              <w:rPr>
                <w:rFonts w:ascii="Tahoma" w:hAnsi="Tahoma" w:cs="Tahoma"/>
                <w:sz w:val="22"/>
                <w:szCs w:val="22"/>
              </w:rPr>
              <w:t xml:space="preserve"> odpowiedzialnych za realizację zadania pod względem merytorycznym</w:t>
            </w:r>
            <w:r w:rsidR="00CD2D84" w:rsidRPr="0079139D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CD2D84" w:rsidRPr="0079139D" w:rsidRDefault="00CD2D84" w:rsidP="00CD2D84">
            <w:pPr>
              <w:rPr>
                <w:rFonts w:ascii="Tahoma" w:hAnsi="Tahoma" w:cs="Tahoma"/>
                <w:sz w:val="22"/>
                <w:szCs w:val="22"/>
              </w:rPr>
            </w:pPr>
            <w:r w:rsidRPr="0079139D">
              <w:rPr>
                <w:rFonts w:ascii="Tahoma" w:hAnsi="Tahoma" w:cs="Tahoma"/>
                <w:sz w:val="22"/>
                <w:szCs w:val="22"/>
              </w:rPr>
              <w:t>- opracowanie merytoryczne i wytworzenie materiałów promocyjno – edukacyjnych niezbędnych do realizacji zadania,</w:t>
            </w:r>
          </w:p>
          <w:p w:rsidR="00CD2D84" w:rsidRPr="0079139D" w:rsidRDefault="00CD2D84" w:rsidP="00CD2D84">
            <w:pPr>
              <w:rPr>
                <w:rFonts w:ascii="Tahoma" w:hAnsi="Tahoma" w:cs="Tahoma"/>
                <w:sz w:val="22"/>
                <w:szCs w:val="22"/>
              </w:rPr>
            </w:pPr>
            <w:r w:rsidRPr="0079139D">
              <w:rPr>
                <w:rFonts w:ascii="Tahoma" w:hAnsi="Tahoma" w:cs="Tahoma"/>
                <w:sz w:val="22"/>
                <w:szCs w:val="22"/>
              </w:rPr>
              <w:t xml:space="preserve">- pozaosobowe koszty administracyjne </w:t>
            </w:r>
            <w:r w:rsidR="008C076D" w:rsidRPr="0079139D">
              <w:rPr>
                <w:rFonts w:ascii="Tahoma" w:hAnsi="Tahoma" w:cs="Tahoma"/>
                <w:sz w:val="22"/>
                <w:szCs w:val="22"/>
              </w:rPr>
              <w:t xml:space="preserve">                </w:t>
            </w:r>
            <w:r w:rsidRPr="0079139D">
              <w:rPr>
                <w:rFonts w:ascii="Tahoma" w:hAnsi="Tahoma" w:cs="Tahoma"/>
                <w:sz w:val="22"/>
                <w:szCs w:val="22"/>
              </w:rPr>
              <w:t>(np. telefon, korespondencja, materiały biurowe),</w:t>
            </w:r>
          </w:p>
          <w:p w:rsidR="00CD2D84" w:rsidRPr="0079139D" w:rsidRDefault="00CD2D84" w:rsidP="00CD2D84">
            <w:pPr>
              <w:rPr>
                <w:rFonts w:ascii="Tahoma" w:hAnsi="Tahoma" w:cs="Tahoma"/>
                <w:sz w:val="22"/>
                <w:szCs w:val="22"/>
              </w:rPr>
            </w:pPr>
            <w:r w:rsidRPr="0079139D">
              <w:rPr>
                <w:rFonts w:ascii="Tahoma" w:hAnsi="Tahoma" w:cs="Tahoma"/>
                <w:sz w:val="22"/>
                <w:szCs w:val="22"/>
              </w:rPr>
              <w:t>- wynajem pomieszczeń,</w:t>
            </w:r>
          </w:p>
          <w:p w:rsidR="00CD2D84" w:rsidRPr="0079139D" w:rsidRDefault="00CD2D84" w:rsidP="00CD2D84">
            <w:pPr>
              <w:rPr>
                <w:rFonts w:ascii="Tahoma" w:hAnsi="Tahoma" w:cs="Tahoma"/>
                <w:sz w:val="22"/>
                <w:szCs w:val="22"/>
              </w:rPr>
            </w:pPr>
            <w:r w:rsidRPr="0079139D">
              <w:rPr>
                <w:rFonts w:ascii="Tahoma" w:hAnsi="Tahoma" w:cs="Tahoma"/>
                <w:sz w:val="22"/>
                <w:szCs w:val="22"/>
              </w:rPr>
              <w:t>- poczęstunek dla uczestników zadania,</w:t>
            </w:r>
          </w:p>
          <w:p w:rsidR="000C32EA" w:rsidRPr="0079139D" w:rsidRDefault="00CD2D84" w:rsidP="00CD2D84">
            <w:pPr>
              <w:rPr>
                <w:rFonts w:ascii="Tahoma" w:hAnsi="Tahoma" w:cs="Tahoma"/>
                <w:sz w:val="22"/>
                <w:szCs w:val="22"/>
              </w:rPr>
            </w:pPr>
            <w:r w:rsidRPr="0079139D">
              <w:rPr>
                <w:rFonts w:ascii="Tahoma" w:hAnsi="Tahoma" w:cs="Tahoma"/>
                <w:sz w:val="22"/>
                <w:szCs w:val="22"/>
              </w:rPr>
              <w:t>- nagrody rzeczowe dla uczestników zadania</w:t>
            </w:r>
            <w:r w:rsidR="00E8103B" w:rsidRPr="0079139D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E8103B" w:rsidRPr="0079139D" w:rsidRDefault="00E8103B" w:rsidP="00CD2D84">
            <w:pPr>
              <w:rPr>
                <w:rFonts w:ascii="Tahoma" w:hAnsi="Tahoma" w:cs="Tahoma"/>
                <w:sz w:val="22"/>
                <w:szCs w:val="22"/>
              </w:rPr>
            </w:pPr>
            <w:r w:rsidRPr="0079139D">
              <w:rPr>
                <w:rFonts w:ascii="Tahoma" w:hAnsi="Tahoma" w:cs="Tahoma"/>
                <w:sz w:val="22"/>
                <w:szCs w:val="22"/>
              </w:rPr>
              <w:t>- koszty promocji projektu</w:t>
            </w:r>
            <w:r w:rsidR="00186967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</w:tbl>
    <w:p w:rsidR="00582F9D" w:rsidRPr="00E243AD" w:rsidRDefault="00582F9D" w:rsidP="00582F9D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582F9D" w:rsidRPr="005C4A8B" w:rsidRDefault="00582F9D" w:rsidP="00582F9D">
      <w:pPr>
        <w:ind w:left="180"/>
        <w:jc w:val="both"/>
        <w:rPr>
          <w:rFonts w:ascii="Tahoma" w:hAnsi="Tahoma" w:cs="Tahoma"/>
          <w:sz w:val="22"/>
          <w:szCs w:val="22"/>
          <w:u w:val="single"/>
        </w:rPr>
      </w:pPr>
      <w:r w:rsidRPr="005C4A8B">
        <w:rPr>
          <w:rFonts w:ascii="Tahoma" w:hAnsi="Tahoma" w:cs="Tahoma"/>
          <w:sz w:val="22"/>
          <w:szCs w:val="22"/>
          <w:u w:val="single"/>
        </w:rPr>
        <w:t>Termin realizacji zadania: konkurs obejmuje oferty przedsięwzięć, których realizacja rozpoczyna się nie wcześniej niż w dniu</w:t>
      </w:r>
      <w:r w:rsidR="005C4A8B" w:rsidRPr="005C4A8B">
        <w:rPr>
          <w:rFonts w:ascii="Tahoma" w:hAnsi="Tahoma" w:cs="Tahoma"/>
          <w:sz w:val="22"/>
          <w:szCs w:val="22"/>
          <w:u w:val="single"/>
        </w:rPr>
        <w:t xml:space="preserve"> </w:t>
      </w:r>
      <w:r w:rsidR="00A076E5" w:rsidRPr="006E473E">
        <w:rPr>
          <w:rFonts w:ascii="Tahoma" w:hAnsi="Tahoma" w:cs="Tahoma"/>
          <w:sz w:val="22"/>
          <w:szCs w:val="22"/>
          <w:u w:val="single"/>
        </w:rPr>
        <w:t>1</w:t>
      </w:r>
      <w:r w:rsidR="005C4A8B" w:rsidRPr="006E473E">
        <w:rPr>
          <w:rFonts w:ascii="Tahoma" w:hAnsi="Tahoma" w:cs="Tahoma"/>
          <w:sz w:val="22"/>
          <w:szCs w:val="22"/>
          <w:u w:val="single"/>
        </w:rPr>
        <w:t xml:space="preserve"> </w:t>
      </w:r>
      <w:r w:rsidR="00B360B7">
        <w:rPr>
          <w:rFonts w:ascii="Tahoma" w:hAnsi="Tahoma" w:cs="Tahoma"/>
          <w:sz w:val="22"/>
          <w:szCs w:val="22"/>
          <w:u w:val="single"/>
        </w:rPr>
        <w:t>październik</w:t>
      </w:r>
      <w:r w:rsidR="006E473E" w:rsidRPr="006E473E">
        <w:rPr>
          <w:rFonts w:ascii="Tahoma" w:hAnsi="Tahoma" w:cs="Tahoma"/>
          <w:sz w:val="22"/>
          <w:szCs w:val="22"/>
          <w:u w:val="single"/>
        </w:rPr>
        <w:t>a</w:t>
      </w:r>
      <w:r w:rsidR="00B5263C" w:rsidRPr="005C4A8B">
        <w:rPr>
          <w:rFonts w:ascii="Tahoma" w:hAnsi="Tahoma" w:cs="Tahoma"/>
          <w:sz w:val="22"/>
          <w:szCs w:val="22"/>
          <w:u w:val="single"/>
        </w:rPr>
        <w:t xml:space="preserve"> </w:t>
      </w:r>
      <w:r w:rsidR="00B118CC">
        <w:rPr>
          <w:rFonts w:ascii="Tahoma" w:hAnsi="Tahoma" w:cs="Tahoma"/>
          <w:sz w:val="22"/>
          <w:szCs w:val="22"/>
          <w:u w:val="single"/>
        </w:rPr>
        <w:t>2017</w:t>
      </w:r>
      <w:r w:rsidRPr="005C4A8B">
        <w:rPr>
          <w:rFonts w:ascii="Tahoma" w:hAnsi="Tahoma" w:cs="Tahoma"/>
          <w:sz w:val="22"/>
          <w:szCs w:val="22"/>
          <w:u w:val="single"/>
        </w:rPr>
        <w:t xml:space="preserve"> roku</w:t>
      </w:r>
      <w:r w:rsidR="0048690D" w:rsidRPr="005C4A8B">
        <w:rPr>
          <w:rFonts w:ascii="Tahoma" w:hAnsi="Tahoma" w:cs="Tahoma"/>
          <w:sz w:val="22"/>
          <w:szCs w:val="22"/>
          <w:u w:val="single"/>
        </w:rPr>
        <w:t>,</w:t>
      </w:r>
      <w:r w:rsidRPr="005C4A8B">
        <w:rPr>
          <w:rFonts w:ascii="Tahoma" w:hAnsi="Tahoma" w:cs="Tahoma"/>
          <w:sz w:val="22"/>
          <w:szCs w:val="22"/>
          <w:u w:val="single"/>
        </w:rPr>
        <w:t xml:space="preserve"> a jego zakończenie nastąpi nie później niż dnia 31 grudnia </w:t>
      </w:r>
      <w:r w:rsidR="00B118CC">
        <w:rPr>
          <w:rFonts w:ascii="Tahoma" w:hAnsi="Tahoma" w:cs="Tahoma"/>
          <w:sz w:val="22"/>
          <w:szCs w:val="22"/>
          <w:u w:val="single"/>
        </w:rPr>
        <w:t>2017</w:t>
      </w:r>
      <w:r w:rsidRPr="005C4A8B">
        <w:rPr>
          <w:rFonts w:ascii="Tahoma" w:hAnsi="Tahoma" w:cs="Tahoma"/>
          <w:sz w:val="22"/>
          <w:szCs w:val="22"/>
          <w:u w:val="single"/>
        </w:rPr>
        <w:t xml:space="preserve"> roku.</w:t>
      </w:r>
    </w:p>
    <w:p w:rsidR="00C570C5" w:rsidRDefault="00C570C5" w:rsidP="009D1A77">
      <w:pPr>
        <w:jc w:val="both"/>
        <w:rPr>
          <w:rFonts w:ascii="Tahoma" w:hAnsi="Tahoma" w:cs="Tahoma"/>
          <w:color w:val="FF0000"/>
          <w:sz w:val="22"/>
          <w:szCs w:val="22"/>
          <w:u w:val="single"/>
        </w:rPr>
      </w:pPr>
    </w:p>
    <w:p w:rsidR="00480ECC" w:rsidRPr="00AC2160" w:rsidRDefault="008730DC" w:rsidP="00AC2160">
      <w:pPr>
        <w:pStyle w:val="Akapitzlist"/>
        <w:numPr>
          <w:ilvl w:val="0"/>
          <w:numId w:val="47"/>
        </w:numPr>
        <w:jc w:val="both"/>
        <w:rPr>
          <w:rFonts w:ascii="Tahoma" w:hAnsi="Tahoma" w:cs="Tahoma"/>
          <w:b/>
          <w:sz w:val="22"/>
          <w:szCs w:val="22"/>
        </w:rPr>
      </w:pPr>
      <w:r w:rsidRPr="00AC2160">
        <w:rPr>
          <w:rFonts w:ascii="Tahoma" w:hAnsi="Tahoma" w:cs="Tahoma"/>
          <w:b/>
          <w:sz w:val="22"/>
          <w:szCs w:val="22"/>
        </w:rPr>
        <w:t xml:space="preserve">„Działania na rzecz poprawy jakości życia osób z </w:t>
      </w:r>
      <w:r w:rsidR="00480ECC" w:rsidRPr="00AC2160">
        <w:rPr>
          <w:rFonts w:ascii="Tahoma" w:hAnsi="Tahoma" w:cs="Tahoma"/>
          <w:b/>
          <w:sz w:val="22"/>
          <w:szCs w:val="22"/>
        </w:rPr>
        <w:t>cukrzycą typu 2</w:t>
      </w:r>
      <w:r w:rsidRPr="00AC2160">
        <w:rPr>
          <w:rFonts w:ascii="Tahoma" w:hAnsi="Tahoma" w:cs="Tahoma"/>
          <w:b/>
          <w:sz w:val="22"/>
          <w:szCs w:val="22"/>
        </w:rPr>
        <w:t>”</w:t>
      </w:r>
    </w:p>
    <w:p w:rsidR="00480ECC" w:rsidRPr="00480ECC" w:rsidRDefault="00480ECC" w:rsidP="00480ECC">
      <w:pPr>
        <w:jc w:val="both"/>
        <w:rPr>
          <w:rFonts w:ascii="Tahoma" w:hAnsi="Tahoma" w:cs="Tahoma"/>
          <w:b/>
          <w:sz w:val="22"/>
          <w:szCs w:val="22"/>
        </w:rPr>
      </w:pPr>
    </w:p>
    <w:p w:rsidR="00480ECC" w:rsidRPr="00480ECC" w:rsidRDefault="00480ECC" w:rsidP="00480ECC">
      <w:pPr>
        <w:numPr>
          <w:ilvl w:val="0"/>
          <w:numId w:val="35"/>
        </w:numPr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480ECC">
        <w:rPr>
          <w:rFonts w:ascii="Tahoma" w:hAnsi="Tahoma" w:cs="Tahoma"/>
          <w:b/>
          <w:bCs/>
          <w:sz w:val="22"/>
          <w:szCs w:val="22"/>
          <w:u w:val="single"/>
        </w:rPr>
        <w:t>Cel konkursu:</w:t>
      </w:r>
    </w:p>
    <w:p w:rsidR="00480ECC" w:rsidRPr="00480ECC" w:rsidRDefault="00480ECC" w:rsidP="00480ECC">
      <w:pPr>
        <w:jc w:val="both"/>
        <w:rPr>
          <w:rFonts w:ascii="Tahoma" w:hAnsi="Tahoma" w:cs="Tahoma"/>
          <w:sz w:val="22"/>
          <w:szCs w:val="22"/>
        </w:rPr>
      </w:pPr>
      <w:r w:rsidRPr="00480ECC">
        <w:rPr>
          <w:rFonts w:ascii="Tahoma" w:hAnsi="Tahoma" w:cs="Tahoma"/>
          <w:sz w:val="22"/>
          <w:szCs w:val="22"/>
        </w:rPr>
        <w:t xml:space="preserve">Celem konkursu jest wyłonienie ofert i zlecenie opracowania i przeprowadzenia działań promocyjno-edukacyjnych </w:t>
      </w:r>
      <w:r w:rsidR="00BC1273">
        <w:rPr>
          <w:rFonts w:ascii="Tahoma" w:hAnsi="Tahoma" w:cs="Tahoma"/>
          <w:sz w:val="22"/>
          <w:szCs w:val="22"/>
        </w:rPr>
        <w:t xml:space="preserve">o zasięgu ponadlokalnym </w:t>
      </w:r>
      <w:r w:rsidRPr="00480ECC">
        <w:rPr>
          <w:rFonts w:ascii="Tahoma" w:hAnsi="Tahoma" w:cs="Tahoma"/>
          <w:sz w:val="22"/>
          <w:szCs w:val="22"/>
        </w:rPr>
        <w:t xml:space="preserve">dla mieszkańców Wielkopolski </w:t>
      </w:r>
      <w:r>
        <w:rPr>
          <w:rFonts w:ascii="Tahoma" w:hAnsi="Tahoma" w:cs="Tahoma"/>
          <w:sz w:val="22"/>
          <w:szCs w:val="22"/>
        </w:rPr>
        <w:t>chorych</w:t>
      </w:r>
      <w:r w:rsidRPr="00480ECC">
        <w:rPr>
          <w:rFonts w:ascii="Tahoma" w:hAnsi="Tahoma" w:cs="Tahoma"/>
          <w:sz w:val="22"/>
          <w:szCs w:val="22"/>
        </w:rPr>
        <w:t xml:space="preserve"> na </w:t>
      </w:r>
      <w:r>
        <w:rPr>
          <w:rFonts w:ascii="Tahoma" w:hAnsi="Tahoma" w:cs="Tahoma"/>
          <w:sz w:val="22"/>
          <w:szCs w:val="22"/>
        </w:rPr>
        <w:t>cukrzycę typu 2</w:t>
      </w:r>
      <w:r w:rsidRPr="00480ECC">
        <w:rPr>
          <w:rFonts w:ascii="Tahoma" w:hAnsi="Tahoma" w:cs="Tahoma"/>
          <w:sz w:val="22"/>
          <w:szCs w:val="22"/>
        </w:rPr>
        <w:t>. Pozwoli to na:</w:t>
      </w:r>
    </w:p>
    <w:p w:rsidR="00480ECC" w:rsidRPr="00480ECC" w:rsidRDefault="00480ECC" w:rsidP="00480ECC">
      <w:pPr>
        <w:jc w:val="both"/>
        <w:rPr>
          <w:rFonts w:ascii="Tahoma" w:hAnsi="Tahoma" w:cs="Tahoma"/>
          <w:sz w:val="22"/>
          <w:szCs w:val="22"/>
          <w:u w:val="single"/>
        </w:rPr>
      </w:pPr>
    </w:p>
    <w:p w:rsidR="00480ECC" w:rsidRDefault="00BC1273" w:rsidP="00480ECC">
      <w:pPr>
        <w:numPr>
          <w:ilvl w:val="1"/>
          <w:numId w:val="35"/>
        </w:numPr>
        <w:tabs>
          <w:tab w:val="clear" w:pos="1440"/>
          <w:tab w:val="num" w:pos="3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zwiększenie wiedzy w zakresie czynników ryzyka wystąpienia powikłań </w:t>
      </w:r>
      <w:r w:rsidR="00AC2160">
        <w:rPr>
          <w:rFonts w:ascii="Tahoma" w:hAnsi="Tahoma" w:cs="Tahoma"/>
          <w:sz w:val="22"/>
          <w:szCs w:val="22"/>
        </w:rPr>
        <w:t xml:space="preserve">związanych </w:t>
      </w:r>
      <w:r>
        <w:rPr>
          <w:rFonts w:ascii="Tahoma" w:hAnsi="Tahoma" w:cs="Tahoma"/>
          <w:sz w:val="22"/>
          <w:szCs w:val="22"/>
        </w:rPr>
        <w:t xml:space="preserve">z </w:t>
      </w:r>
      <w:r w:rsidR="00AC2160">
        <w:rPr>
          <w:rFonts w:ascii="Tahoma" w:hAnsi="Tahoma" w:cs="Tahoma"/>
          <w:sz w:val="22"/>
          <w:szCs w:val="22"/>
        </w:rPr>
        <w:t>cukrzycę typu 2</w:t>
      </w:r>
      <w:r>
        <w:rPr>
          <w:rFonts w:ascii="Tahoma" w:hAnsi="Tahoma" w:cs="Tahoma"/>
          <w:sz w:val="22"/>
          <w:szCs w:val="22"/>
        </w:rPr>
        <w:t>,</w:t>
      </w:r>
    </w:p>
    <w:p w:rsidR="00BC1273" w:rsidRDefault="00574777" w:rsidP="00BC1273">
      <w:pPr>
        <w:numPr>
          <w:ilvl w:val="1"/>
          <w:numId w:val="35"/>
        </w:numPr>
        <w:tabs>
          <w:tab w:val="clear" w:pos="1440"/>
          <w:tab w:val="num" w:pos="3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</w:t>
      </w:r>
      <w:r w:rsidR="00BC1273" w:rsidRPr="00480ECC">
        <w:rPr>
          <w:rFonts w:ascii="Tahoma" w:hAnsi="Tahoma" w:cs="Tahoma"/>
          <w:sz w:val="22"/>
          <w:szCs w:val="22"/>
        </w:rPr>
        <w:t xml:space="preserve">powszechnienie wiedzy na temat </w:t>
      </w:r>
      <w:r w:rsidR="00BC1273">
        <w:rPr>
          <w:rFonts w:ascii="Tahoma" w:hAnsi="Tahoma" w:cs="Tahoma"/>
          <w:sz w:val="22"/>
          <w:szCs w:val="22"/>
        </w:rPr>
        <w:t xml:space="preserve">metod </w:t>
      </w:r>
      <w:r w:rsidR="00BC1273" w:rsidRPr="00480ECC">
        <w:rPr>
          <w:rFonts w:ascii="Tahoma" w:hAnsi="Tahoma" w:cs="Tahoma"/>
          <w:sz w:val="22"/>
          <w:szCs w:val="22"/>
        </w:rPr>
        <w:t xml:space="preserve">poprawy jakości życia </w:t>
      </w:r>
      <w:r w:rsidR="00BC1273">
        <w:rPr>
          <w:rFonts w:ascii="Tahoma" w:hAnsi="Tahoma" w:cs="Tahoma"/>
          <w:sz w:val="22"/>
          <w:szCs w:val="22"/>
        </w:rPr>
        <w:t>w chorobie,</w:t>
      </w:r>
    </w:p>
    <w:p w:rsidR="00BC1273" w:rsidRPr="00BC1273" w:rsidRDefault="00574777" w:rsidP="00BC1273">
      <w:pPr>
        <w:numPr>
          <w:ilvl w:val="1"/>
          <w:numId w:val="35"/>
        </w:numPr>
        <w:tabs>
          <w:tab w:val="clear" w:pos="1440"/>
          <w:tab w:val="num" w:pos="3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</w:t>
      </w:r>
      <w:r w:rsidR="00BC1273" w:rsidRPr="00480ECC">
        <w:rPr>
          <w:rFonts w:ascii="Tahoma" w:hAnsi="Tahoma" w:cs="Tahoma"/>
          <w:sz w:val="22"/>
          <w:szCs w:val="22"/>
        </w:rPr>
        <w:t xml:space="preserve">ozwinięcie umiejętności </w:t>
      </w:r>
      <w:r w:rsidR="00BC1273">
        <w:rPr>
          <w:rFonts w:ascii="Tahoma" w:hAnsi="Tahoma" w:cs="Tahoma"/>
          <w:sz w:val="22"/>
          <w:szCs w:val="22"/>
        </w:rPr>
        <w:t>radzenia sobie z chorobą</w:t>
      </w:r>
      <w:r w:rsidR="00BC1273" w:rsidRPr="00BC1273">
        <w:rPr>
          <w:rFonts w:ascii="Tahoma" w:hAnsi="Tahoma" w:cs="Tahoma"/>
          <w:sz w:val="22"/>
          <w:szCs w:val="22"/>
        </w:rPr>
        <w:t>.</w:t>
      </w:r>
    </w:p>
    <w:p w:rsidR="00480ECC" w:rsidRPr="00480ECC" w:rsidRDefault="00480ECC" w:rsidP="00480ECC">
      <w:pPr>
        <w:jc w:val="both"/>
        <w:rPr>
          <w:rFonts w:ascii="Tahoma" w:hAnsi="Tahoma" w:cs="Tahoma"/>
          <w:sz w:val="22"/>
          <w:szCs w:val="22"/>
        </w:rPr>
      </w:pPr>
    </w:p>
    <w:p w:rsidR="00480ECC" w:rsidRPr="00480ECC" w:rsidRDefault="00480ECC" w:rsidP="00480ECC">
      <w:pPr>
        <w:numPr>
          <w:ilvl w:val="0"/>
          <w:numId w:val="35"/>
        </w:numPr>
        <w:jc w:val="both"/>
        <w:rPr>
          <w:rFonts w:ascii="Tahoma" w:hAnsi="Tahoma" w:cs="Tahoma"/>
          <w:sz w:val="22"/>
          <w:szCs w:val="22"/>
        </w:rPr>
      </w:pPr>
      <w:r w:rsidRPr="00480ECC">
        <w:rPr>
          <w:rFonts w:ascii="Tahoma" w:hAnsi="Tahoma" w:cs="Tahoma"/>
          <w:b/>
          <w:bCs/>
          <w:sz w:val="22"/>
          <w:szCs w:val="22"/>
        </w:rPr>
        <w:t>Opis zadania</w:t>
      </w:r>
      <w:r w:rsidRPr="00480ECC">
        <w:rPr>
          <w:rFonts w:ascii="Tahoma" w:hAnsi="Tahoma" w:cs="Tahoma"/>
          <w:sz w:val="22"/>
          <w:szCs w:val="22"/>
        </w:rPr>
        <w:t>:</w:t>
      </w:r>
    </w:p>
    <w:p w:rsidR="00480ECC" w:rsidRPr="00480ECC" w:rsidRDefault="00480ECC" w:rsidP="00480ECC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8280" w:type="dxa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040"/>
      </w:tblGrid>
      <w:tr w:rsidR="00480ECC" w:rsidRPr="00480ECC" w:rsidTr="006268F1">
        <w:trPr>
          <w:cantSplit/>
          <w:trHeight w:val="670"/>
        </w:trPr>
        <w:tc>
          <w:tcPr>
            <w:tcW w:w="3240" w:type="dxa"/>
            <w:tcBorders>
              <w:bottom w:val="single" w:sz="4" w:space="0" w:color="auto"/>
            </w:tcBorders>
          </w:tcPr>
          <w:p w:rsidR="00480ECC" w:rsidRPr="00480ECC" w:rsidRDefault="00480ECC" w:rsidP="00480EC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80ECC">
              <w:rPr>
                <w:rFonts w:ascii="Tahoma" w:hAnsi="Tahoma" w:cs="Tahoma"/>
                <w:sz w:val="22"/>
                <w:szCs w:val="22"/>
              </w:rPr>
              <w:t>Planowane wydatki w 2017 roku z rozdziału 85149 § 2360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80ECC" w:rsidRPr="00480ECC" w:rsidRDefault="00480ECC" w:rsidP="00480EC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Pr="00480ECC">
              <w:rPr>
                <w:rFonts w:ascii="Tahoma" w:hAnsi="Tahoma" w:cs="Tahoma"/>
                <w:sz w:val="22"/>
                <w:szCs w:val="22"/>
              </w:rPr>
              <w:t>0 000,00 zł</w:t>
            </w:r>
          </w:p>
        </w:tc>
      </w:tr>
      <w:tr w:rsidR="00480ECC" w:rsidRPr="00480ECC" w:rsidTr="006268F1">
        <w:trPr>
          <w:trHeight w:val="300"/>
        </w:trPr>
        <w:tc>
          <w:tcPr>
            <w:tcW w:w="3240" w:type="dxa"/>
          </w:tcPr>
          <w:p w:rsidR="00480ECC" w:rsidRPr="00480ECC" w:rsidRDefault="00480ECC" w:rsidP="00480EC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80ECC">
              <w:rPr>
                <w:rFonts w:ascii="Tahoma" w:hAnsi="Tahoma" w:cs="Tahoma"/>
                <w:sz w:val="22"/>
                <w:szCs w:val="22"/>
              </w:rPr>
              <w:t>Poniesione wydatki w 2016r.</w:t>
            </w:r>
          </w:p>
        </w:tc>
        <w:tc>
          <w:tcPr>
            <w:tcW w:w="5040" w:type="dxa"/>
          </w:tcPr>
          <w:p w:rsidR="00480ECC" w:rsidRPr="00480ECC" w:rsidRDefault="00480ECC" w:rsidP="00480EC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80ECC">
              <w:rPr>
                <w:rFonts w:ascii="Tahoma" w:hAnsi="Tahoma" w:cs="Tahoma"/>
                <w:sz w:val="22"/>
                <w:szCs w:val="22"/>
              </w:rPr>
              <w:t>0,00 zł</w:t>
            </w:r>
          </w:p>
        </w:tc>
      </w:tr>
      <w:tr w:rsidR="00480ECC" w:rsidRPr="00480ECC" w:rsidTr="006268F1">
        <w:trPr>
          <w:trHeight w:val="2071"/>
        </w:trPr>
        <w:tc>
          <w:tcPr>
            <w:tcW w:w="3240" w:type="dxa"/>
          </w:tcPr>
          <w:p w:rsidR="00480ECC" w:rsidRPr="00480ECC" w:rsidRDefault="00480ECC" w:rsidP="00480EC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80ECC">
              <w:rPr>
                <w:rFonts w:ascii="Tahoma" w:hAnsi="Tahoma" w:cs="Tahoma"/>
                <w:sz w:val="22"/>
                <w:szCs w:val="22"/>
              </w:rPr>
              <w:t xml:space="preserve">Koszty kwalifikowane </w:t>
            </w:r>
          </w:p>
          <w:p w:rsidR="00480ECC" w:rsidRPr="00480ECC" w:rsidRDefault="00480ECC" w:rsidP="00480EC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40" w:type="dxa"/>
          </w:tcPr>
          <w:p w:rsidR="00C25376" w:rsidRPr="0079139D" w:rsidRDefault="00C25376" w:rsidP="00C25376">
            <w:pPr>
              <w:rPr>
                <w:rFonts w:ascii="Tahoma" w:hAnsi="Tahoma" w:cs="Tahoma"/>
                <w:sz w:val="22"/>
                <w:szCs w:val="22"/>
              </w:rPr>
            </w:pPr>
            <w:r w:rsidRPr="0079139D">
              <w:rPr>
                <w:rFonts w:ascii="Tahoma" w:hAnsi="Tahoma" w:cs="Tahoma"/>
                <w:sz w:val="22"/>
                <w:szCs w:val="22"/>
              </w:rPr>
              <w:t>- wynagrodzenie specjalistów odpowiedzialnych za realizację zadania pod względem merytorycznym,</w:t>
            </w:r>
          </w:p>
          <w:p w:rsidR="00C25376" w:rsidRPr="0079139D" w:rsidRDefault="00C25376" w:rsidP="00C25376">
            <w:pPr>
              <w:rPr>
                <w:rFonts w:ascii="Tahoma" w:hAnsi="Tahoma" w:cs="Tahoma"/>
                <w:sz w:val="22"/>
                <w:szCs w:val="22"/>
              </w:rPr>
            </w:pPr>
            <w:r w:rsidRPr="0079139D">
              <w:rPr>
                <w:rFonts w:ascii="Tahoma" w:hAnsi="Tahoma" w:cs="Tahoma"/>
                <w:sz w:val="22"/>
                <w:szCs w:val="22"/>
              </w:rPr>
              <w:t>- opracowanie merytoryczne i wytworzenie materiałów promocyjno – edukacyjnych niezbędnych do realizacji zadania,</w:t>
            </w:r>
          </w:p>
          <w:p w:rsidR="00C25376" w:rsidRPr="0079139D" w:rsidRDefault="00C25376" w:rsidP="00C25376">
            <w:pPr>
              <w:rPr>
                <w:rFonts w:ascii="Tahoma" w:hAnsi="Tahoma" w:cs="Tahoma"/>
                <w:sz w:val="22"/>
                <w:szCs w:val="22"/>
              </w:rPr>
            </w:pPr>
            <w:r w:rsidRPr="0079139D">
              <w:rPr>
                <w:rFonts w:ascii="Tahoma" w:hAnsi="Tahoma" w:cs="Tahoma"/>
                <w:sz w:val="22"/>
                <w:szCs w:val="22"/>
              </w:rPr>
              <w:t>- pozaosobowe koszty administracyjne                 (np. telefon, korespondencja, materiały biurowe),</w:t>
            </w:r>
          </w:p>
          <w:p w:rsidR="00C25376" w:rsidRPr="0079139D" w:rsidRDefault="00C25376" w:rsidP="00C25376">
            <w:pPr>
              <w:rPr>
                <w:rFonts w:ascii="Tahoma" w:hAnsi="Tahoma" w:cs="Tahoma"/>
                <w:sz w:val="22"/>
                <w:szCs w:val="22"/>
              </w:rPr>
            </w:pPr>
            <w:r w:rsidRPr="0079139D">
              <w:rPr>
                <w:rFonts w:ascii="Tahoma" w:hAnsi="Tahoma" w:cs="Tahoma"/>
                <w:sz w:val="22"/>
                <w:szCs w:val="22"/>
              </w:rPr>
              <w:t>- wynajem pomieszczeń,</w:t>
            </w:r>
          </w:p>
          <w:p w:rsidR="00C25376" w:rsidRPr="0079139D" w:rsidRDefault="00C25376" w:rsidP="00C25376">
            <w:pPr>
              <w:rPr>
                <w:rFonts w:ascii="Tahoma" w:hAnsi="Tahoma" w:cs="Tahoma"/>
                <w:sz w:val="22"/>
                <w:szCs w:val="22"/>
              </w:rPr>
            </w:pPr>
            <w:r w:rsidRPr="0079139D">
              <w:rPr>
                <w:rFonts w:ascii="Tahoma" w:hAnsi="Tahoma" w:cs="Tahoma"/>
                <w:sz w:val="22"/>
                <w:szCs w:val="22"/>
              </w:rPr>
              <w:t>- poczęstunek dla uczestników zadania,</w:t>
            </w:r>
          </w:p>
          <w:p w:rsidR="00C25376" w:rsidRPr="0079139D" w:rsidRDefault="00C25376" w:rsidP="00C25376">
            <w:pPr>
              <w:rPr>
                <w:rFonts w:ascii="Tahoma" w:hAnsi="Tahoma" w:cs="Tahoma"/>
                <w:sz w:val="22"/>
                <w:szCs w:val="22"/>
              </w:rPr>
            </w:pPr>
            <w:r w:rsidRPr="0079139D">
              <w:rPr>
                <w:rFonts w:ascii="Tahoma" w:hAnsi="Tahoma" w:cs="Tahoma"/>
                <w:sz w:val="22"/>
                <w:szCs w:val="22"/>
              </w:rPr>
              <w:t>- nagrody rzeczowe dla uczestników zadania,</w:t>
            </w:r>
          </w:p>
          <w:p w:rsidR="00480ECC" w:rsidRPr="00480ECC" w:rsidRDefault="00C25376" w:rsidP="00C2537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9139D">
              <w:rPr>
                <w:rFonts w:ascii="Tahoma" w:hAnsi="Tahoma" w:cs="Tahoma"/>
                <w:sz w:val="22"/>
                <w:szCs w:val="22"/>
              </w:rPr>
              <w:t>- koszty promocji projektu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</w:tbl>
    <w:p w:rsidR="00872A9A" w:rsidRPr="007F286D" w:rsidRDefault="00872A9A" w:rsidP="009D1A77">
      <w:pPr>
        <w:jc w:val="both"/>
        <w:rPr>
          <w:rFonts w:ascii="Tahoma" w:hAnsi="Tahoma" w:cs="Tahoma"/>
          <w:sz w:val="22"/>
          <w:szCs w:val="22"/>
          <w:u w:val="single"/>
        </w:rPr>
      </w:pPr>
    </w:p>
    <w:p w:rsidR="00AE3434" w:rsidRPr="008730DC" w:rsidRDefault="008730DC" w:rsidP="009D1A77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8730DC">
        <w:rPr>
          <w:rFonts w:ascii="Tahoma" w:hAnsi="Tahoma" w:cs="Tahoma"/>
          <w:sz w:val="22"/>
          <w:szCs w:val="22"/>
          <w:u w:val="single"/>
        </w:rPr>
        <w:t>Termin realizacji zadania: konkurs obejmuje oferty przedsięwzięć, których realizacja rozpoczyn</w:t>
      </w:r>
      <w:r w:rsidR="00732834">
        <w:rPr>
          <w:rFonts w:ascii="Tahoma" w:hAnsi="Tahoma" w:cs="Tahoma"/>
          <w:sz w:val="22"/>
          <w:szCs w:val="22"/>
          <w:u w:val="single"/>
        </w:rPr>
        <w:t xml:space="preserve">a się nie wcześniej niż w dniu </w:t>
      </w:r>
      <w:r w:rsidRPr="008730DC">
        <w:rPr>
          <w:rFonts w:ascii="Tahoma" w:hAnsi="Tahoma" w:cs="Tahoma"/>
          <w:sz w:val="22"/>
          <w:szCs w:val="22"/>
          <w:u w:val="single"/>
        </w:rPr>
        <w:t>1 września 2017 roku, a jego zakończenie nastąpi nie później niż dnia 31 grudnia 2017 roku.</w:t>
      </w:r>
    </w:p>
    <w:p w:rsidR="008730DC" w:rsidRPr="00E243AD" w:rsidRDefault="008730DC" w:rsidP="009D1A77">
      <w:pPr>
        <w:jc w:val="both"/>
        <w:rPr>
          <w:rFonts w:ascii="Tahoma" w:hAnsi="Tahoma" w:cs="Tahoma"/>
          <w:color w:val="FF0000"/>
          <w:sz w:val="22"/>
          <w:szCs w:val="22"/>
          <w:u w:val="single"/>
        </w:rPr>
      </w:pPr>
    </w:p>
    <w:p w:rsidR="00C716A1" w:rsidRPr="0079139D" w:rsidRDefault="00C716A1" w:rsidP="00AC2160">
      <w:pPr>
        <w:pStyle w:val="Akapitzlist"/>
        <w:numPr>
          <w:ilvl w:val="0"/>
          <w:numId w:val="47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AC2160">
        <w:rPr>
          <w:rFonts w:ascii="Tahoma" w:hAnsi="Tahoma" w:cs="Tahoma"/>
          <w:b/>
          <w:sz w:val="22"/>
          <w:szCs w:val="22"/>
        </w:rPr>
        <w:t>Podmioty</w:t>
      </w:r>
      <w:r w:rsidRPr="0079139D">
        <w:rPr>
          <w:rFonts w:ascii="Tahoma" w:hAnsi="Tahoma" w:cs="Tahoma"/>
          <w:b/>
          <w:bCs/>
          <w:sz w:val="22"/>
          <w:szCs w:val="22"/>
        </w:rPr>
        <w:t xml:space="preserve"> uprawnione do składania ofert:</w:t>
      </w:r>
    </w:p>
    <w:p w:rsidR="00C716A1" w:rsidRPr="0079139D" w:rsidRDefault="00C716A1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C716A1" w:rsidRPr="0079139D" w:rsidRDefault="00C716A1">
      <w:pPr>
        <w:pStyle w:val="Tekstpodstawowy"/>
        <w:rPr>
          <w:rFonts w:ascii="Tahoma" w:hAnsi="Tahoma" w:cs="Tahoma"/>
          <w:sz w:val="22"/>
          <w:szCs w:val="22"/>
        </w:rPr>
      </w:pPr>
      <w:r w:rsidRPr="0079139D">
        <w:rPr>
          <w:rFonts w:ascii="Tahoma" w:hAnsi="Tahoma" w:cs="Tahoma"/>
          <w:sz w:val="22"/>
          <w:szCs w:val="22"/>
        </w:rPr>
        <w:t>Podmiotami uprawnionymi do składania ofert są prowadzące statutową działalność w dziedzinie objętej konkursem:</w:t>
      </w:r>
    </w:p>
    <w:p w:rsidR="00C716A1" w:rsidRPr="0079139D" w:rsidRDefault="00C716A1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79139D">
        <w:rPr>
          <w:rFonts w:ascii="Tahoma" w:hAnsi="Tahoma" w:cs="Tahoma"/>
          <w:sz w:val="22"/>
          <w:szCs w:val="22"/>
        </w:rPr>
        <w:t>Organizacje pozarządowe w rozumieniu ustawy z dnia 24 kwietnia 2003 roku o działalności pożytku publicznego i o wolontariacie (</w:t>
      </w:r>
      <w:r w:rsidR="00A076E5" w:rsidRPr="00C25F84">
        <w:rPr>
          <w:rFonts w:ascii="Tahoma" w:hAnsi="Tahoma" w:cs="Tahoma"/>
          <w:sz w:val="22"/>
          <w:szCs w:val="22"/>
        </w:rPr>
        <w:t>Dz. U. z 20</w:t>
      </w:r>
      <w:r w:rsidR="00A076E5">
        <w:rPr>
          <w:rFonts w:ascii="Tahoma" w:hAnsi="Tahoma" w:cs="Tahoma"/>
          <w:sz w:val="22"/>
          <w:szCs w:val="22"/>
        </w:rPr>
        <w:t>16</w:t>
      </w:r>
      <w:r w:rsidR="00A076E5" w:rsidRPr="00C25F84">
        <w:rPr>
          <w:rFonts w:ascii="Tahoma" w:hAnsi="Tahoma" w:cs="Tahoma"/>
          <w:sz w:val="22"/>
          <w:szCs w:val="22"/>
        </w:rPr>
        <w:t xml:space="preserve">r., poz. </w:t>
      </w:r>
      <w:r w:rsidR="00A076E5">
        <w:rPr>
          <w:rFonts w:ascii="Tahoma" w:hAnsi="Tahoma" w:cs="Tahoma"/>
          <w:sz w:val="22"/>
          <w:szCs w:val="22"/>
        </w:rPr>
        <w:t>239 ze zm.</w:t>
      </w:r>
      <w:r w:rsidRPr="0079139D">
        <w:rPr>
          <w:rFonts w:ascii="Tahoma" w:hAnsi="Tahoma" w:cs="Tahoma"/>
          <w:sz w:val="22"/>
          <w:szCs w:val="22"/>
        </w:rPr>
        <w:t>)</w:t>
      </w:r>
      <w:r w:rsidR="00DD6799" w:rsidRPr="0079139D">
        <w:rPr>
          <w:rFonts w:ascii="Tahoma" w:hAnsi="Tahoma" w:cs="Tahoma"/>
          <w:sz w:val="22"/>
          <w:szCs w:val="22"/>
        </w:rPr>
        <w:t xml:space="preserve"> zwanej dalej Ustawą.</w:t>
      </w:r>
    </w:p>
    <w:p w:rsidR="00C716A1" w:rsidRPr="0079139D" w:rsidRDefault="00A311F3" w:rsidP="00D24475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79139D">
        <w:rPr>
          <w:rFonts w:ascii="Tahoma" w:hAnsi="Tahoma" w:cs="Tahoma"/>
          <w:sz w:val="22"/>
          <w:szCs w:val="22"/>
        </w:rPr>
        <w:t>Podmi</w:t>
      </w:r>
      <w:r w:rsidR="00BA1524" w:rsidRPr="0079139D">
        <w:rPr>
          <w:rFonts w:ascii="Tahoma" w:hAnsi="Tahoma" w:cs="Tahoma"/>
          <w:sz w:val="22"/>
          <w:szCs w:val="22"/>
        </w:rPr>
        <w:t>oty wymienione w art. 3 ust. 3 U</w:t>
      </w:r>
      <w:r w:rsidRPr="0079139D">
        <w:rPr>
          <w:rFonts w:ascii="Tahoma" w:hAnsi="Tahoma" w:cs="Tahoma"/>
          <w:sz w:val="22"/>
          <w:szCs w:val="22"/>
        </w:rPr>
        <w:t>stawy</w:t>
      </w:r>
      <w:r w:rsidR="00BA1524" w:rsidRPr="0079139D">
        <w:rPr>
          <w:rFonts w:ascii="Tahoma" w:hAnsi="Tahoma" w:cs="Tahoma"/>
          <w:sz w:val="22"/>
          <w:szCs w:val="22"/>
        </w:rPr>
        <w:t>.</w:t>
      </w:r>
    </w:p>
    <w:p w:rsidR="00C716A1" w:rsidRPr="00E243AD" w:rsidRDefault="00C716A1">
      <w:pPr>
        <w:ind w:left="180"/>
        <w:jc w:val="both"/>
        <w:rPr>
          <w:rFonts w:ascii="Tahoma" w:hAnsi="Tahoma" w:cs="Tahoma"/>
          <w:color w:val="FF0000"/>
          <w:sz w:val="22"/>
          <w:szCs w:val="22"/>
        </w:rPr>
      </w:pPr>
    </w:p>
    <w:p w:rsidR="00C716A1" w:rsidRPr="0079139D" w:rsidRDefault="00C716A1" w:rsidP="00AC2160">
      <w:pPr>
        <w:pStyle w:val="Akapitzlist"/>
        <w:numPr>
          <w:ilvl w:val="0"/>
          <w:numId w:val="47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AC2160">
        <w:rPr>
          <w:rFonts w:ascii="Tahoma" w:hAnsi="Tahoma" w:cs="Tahoma"/>
          <w:b/>
          <w:sz w:val="22"/>
          <w:szCs w:val="22"/>
        </w:rPr>
        <w:t>Kryteria</w:t>
      </w:r>
      <w:r w:rsidRPr="0079139D">
        <w:rPr>
          <w:rFonts w:ascii="Tahoma" w:hAnsi="Tahoma" w:cs="Tahoma"/>
          <w:b/>
          <w:bCs/>
          <w:sz w:val="22"/>
          <w:szCs w:val="22"/>
        </w:rPr>
        <w:t xml:space="preserve"> jakie muszą spełniać podmioty</w:t>
      </w:r>
      <w:r w:rsidRPr="0079139D">
        <w:rPr>
          <w:rFonts w:ascii="Tahoma" w:hAnsi="Tahoma" w:cs="Tahoma"/>
          <w:sz w:val="22"/>
          <w:szCs w:val="22"/>
        </w:rPr>
        <w:t xml:space="preserve"> </w:t>
      </w:r>
      <w:r w:rsidRPr="0079139D">
        <w:rPr>
          <w:rFonts w:ascii="Tahoma" w:hAnsi="Tahoma" w:cs="Tahoma"/>
          <w:b/>
          <w:bCs/>
          <w:sz w:val="22"/>
          <w:szCs w:val="22"/>
        </w:rPr>
        <w:t>składające ofertę.</w:t>
      </w:r>
    </w:p>
    <w:p w:rsidR="00C716A1" w:rsidRPr="0079139D" w:rsidRDefault="00C716A1">
      <w:pPr>
        <w:ind w:left="180"/>
        <w:jc w:val="both"/>
        <w:rPr>
          <w:rFonts w:ascii="Tahoma" w:hAnsi="Tahoma" w:cs="Tahoma"/>
          <w:sz w:val="22"/>
          <w:szCs w:val="22"/>
        </w:rPr>
      </w:pPr>
    </w:p>
    <w:p w:rsidR="00C716A1" w:rsidRPr="0079139D" w:rsidRDefault="00C716A1">
      <w:pPr>
        <w:numPr>
          <w:ilvl w:val="0"/>
          <w:numId w:val="7"/>
        </w:numPr>
        <w:tabs>
          <w:tab w:val="clear" w:pos="900"/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79139D">
        <w:rPr>
          <w:rFonts w:ascii="Tahoma" w:hAnsi="Tahoma" w:cs="Tahoma"/>
          <w:sz w:val="22"/>
          <w:szCs w:val="22"/>
        </w:rPr>
        <w:t xml:space="preserve">Prowadzić działalność na terenie </w:t>
      </w:r>
      <w:r w:rsidR="004A0328" w:rsidRPr="0079139D">
        <w:rPr>
          <w:rFonts w:ascii="Tahoma" w:hAnsi="Tahoma" w:cs="Tahoma"/>
          <w:sz w:val="22"/>
          <w:szCs w:val="22"/>
        </w:rPr>
        <w:t>W</w:t>
      </w:r>
      <w:r w:rsidRPr="0079139D">
        <w:rPr>
          <w:rFonts w:ascii="Tahoma" w:hAnsi="Tahoma" w:cs="Tahoma"/>
          <w:sz w:val="22"/>
          <w:szCs w:val="22"/>
        </w:rPr>
        <w:t xml:space="preserve">ojewództwa </w:t>
      </w:r>
      <w:r w:rsidR="004A0328" w:rsidRPr="0079139D">
        <w:rPr>
          <w:rFonts w:ascii="Tahoma" w:hAnsi="Tahoma" w:cs="Tahoma"/>
          <w:sz w:val="22"/>
          <w:szCs w:val="22"/>
        </w:rPr>
        <w:t>Wielkopolskiego</w:t>
      </w:r>
      <w:r w:rsidRPr="0079139D">
        <w:rPr>
          <w:rFonts w:ascii="Tahoma" w:hAnsi="Tahoma" w:cs="Tahoma"/>
          <w:sz w:val="22"/>
          <w:szCs w:val="22"/>
        </w:rPr>
        <w:t>.</w:t>
      </w:r>
    </w:p>
    <w:p w:rsidR="00C716A1" w:rsidRPr="0079139D" w:rsidRDefault="00C716A1">
      <w:pPr>
        <w:numPr>
          <w:ilvl w:val="0"/>
          <w:numId w:val="7"/>
        </w:numPr>
        <w:tabs>
          <w:tab w:val="clear" w:pos="900"/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79139D">
        <w:rPr>
          <w:rFonts w:ascii="Tahoma" w:hAnsi="Tahoma" w:cs="Tahoma"/>
          <w:sz w:val="22"/>
          <w:szCs w:val="22"/>
        </w:rPr>
        <w:t>Nie posiadać zobowiązań publiczno – prawnych wobec budżetu państwa, jednostek samorządu terytorialnego oraz innych źródeł o charakterze publicznym.</w:t>
      </w:r>
    </w:p>
    <w:p w:rsidR="00C716A1" w:rsidRPr="0079139D" w:rsidRDefault="00C716A1">
      <w:pPr>
        <w:numPr>
          <w:ilvl w:val="0"/>
          <w:numId w:val="7"/>
        </w:numPr>
        <w:tabs>
          <w:tab w:val="clear" w:pos="900"/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79139D">
        <w:rPr>
          <w:rFonts w:ascii="Tahoma" w:hAnsi="Tahoma" w:cs="Tahoma"/>
          <w:sz w:val="22"/>
          <w:szCs w:val="22"/>
        </w:rPr>
        <w:t>Posiadać własne konto bankowe.</w:t>
      </w:r>
    </w:p>
    <w:p w:rsidR="0070470D" w:rsidRPr="0079139D" w:rsidRDefault="0070470D">
      <w:pPr>
        <w:numPr>
          <w:ilvl w:val="0"/>
          <w:numId w:val="7"/>
        </w:numPr>
        <w:tabs>
          <w:tab w:val="clear" w:pos="900"/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79139D">
        <w:rPr>
          <w:rFonts w:ascii="Tahoma" w:hAnsi="Tahoma" w:cs="Tahoma"/>
          <w:sz w:val="22"/>
          <w:szCs w:val="22"/>
        </w:rPr>
        <w:t>Posiadać własny Numer Identyfikacji Podatkowej.</w:t>
      </w:r>
    </w:p>
    <w:p w:rsidR="0067799C" w:rsidRPr="0079139D" w:rsidRDefault="007069CC" w:rsidP="0067799C">
      <w:pPr>
        <w:numPr>
          <w:ilvl w:val="0"/>
          <w:numId w:val="7"/>
        </w:numPr>
        <w:tabs>
          <w:tab w:val="clear" w:pos="900"/>
          <w:tab w:val="num" w:pos="540"/>
        </w:tabs>
        <w:ind w:left="540"/>
        <w:jc w:val="both"/>
        <w:rPr>
          <w:rFonts w:ascii="Tahoma" w:hAnsi="Tahoma" w:cs="Tahoma"/>
          <w:sz w:val="22"/>
          <w:szCs w:val="22"/>
          <w:u w:val="single"/>
        </w:rPr>
      </w:pPr>
      <w:r w:rsidRPr="0079139D">
        <w:rPr>
          <w:rFonts w:ascii="Tahoma" w:hAnsi="Tahoma" w:cs="Tahoma"/>
          <w:sz w:val="22"/>
          <w:szCs w:val="22"/>
          <w:u w:val="single"/>
        </w:rPr>
        <w:t xml:space="preserve">Działanie na rzecz </w:t>
      </w:r>
      <w:r w:rsidR="00937C40" w:rsidRPr="0079139D">
        <w:rPr>
          <w:rFonts w:ascii="Tahoma" w:hAnsi="Tahoma" w:cs="Tahoma"/>
          <w:sz w:val="22"/>
          <w:szCs w:val="22"/>
          <w:u w:val="single"/>
        </w:rPr>
        <w:t xml:space="preserve">ochrony zdrowia/ </w:t>
      </w:r>
      <w:r w:rsidRPr="0079139D">
        <w:rPr>
          <w:rFonts w:ascii="Tahoma" w:hAnsi="Tahoma" w:cs="Tahoma"/>
          <w:sz w:val="22"/>
          <w:szCs w:val="22"/>
          <w:u w:val="single"/>
        </w:rPr>
        <w:t>profilaktyki</w:t>
      </w:r>
      <w:r w:rsidR="00937C40" w:rsidRPr="0079139D">
        <w:rPr>
          <w:rFonts w:ascii="Tahoma" w:hAnsi="Tahoma" w:cs="Tahoma"/>
          <w:sz w:val="22"/>
          <w:szCs w:val="22"/>
          <w:u w:val="single"/>
        </w:rPr>
        <w:t xml:space="preserve"> zdrowotnej/ </w:t>
      </w:r>
      <w:r w:rsidRPr="0079139D">
        <w:rPr>
          <w:rFonts w:ascii="Tahoma" w:hAnsi="Tahoma" w:cs="Tahoma"/>
          <w:sz w:val="22"/>
          <w:szCs w:val="22"/>
          <w:u w:val="single"/>
        </w:rPr>
        <w:t>promocji zdrowia</w:t>
      </w:r>
      <w:r w:rsidR="000D5ED3" w:rsidRPr="0079139D">
        <w:rPr>
          <w:rFonts w:ascii="Tahoma" w:hAnsi="Tahoma" w:cs="Tahoma"/>
          <w:sz w:val="22"/>
          <w:szCs w:val="22"/>
          <w:u w:val="single"/>
        </w:rPr>
        <w:t xml:space="preserve"> (</w:t>
      </w:r>
      <w:r w:rsidR="00740105" w:rsidRPr="0079139D">
        <w:rPr>
          <w:rFonts w:ascii="Tahoma" w:hAnsi="Tahoma" w:cs="Tahoma"/>
          <w:sz w:val="22"/>
          <w:szCs w:val="22"/>
          <w:u w:val="single"/>
        </w:rPr>
        <w:t>minim</w:t>
      </w:r>
      <w:r w:rsidR="00937C40" w:rsidRPr="0079139D">
        <w:rPr>
          <w:rFonts w:ascii="Tahoma" w:hAnsi="Tahoma" w:cs="Tahoma"/>
          <w:sz w:val="22"/>
          <w:szCs w:val="22"/>
          <w:u w:val="single"/>
        </w:rPr>
        <w:t xml:space="preserve">um jedno </w:t>
      </w:r>
      <w:r w:rsidR="00740105" w:rsidRPr="0079139D">
        <w:rPr>
          <w:rFonts w:ascii="Tahoma" w:hAnsi="Tahoma" w:cs="Tahoma"/>
          <w:sz w:val="22"/>
          <w:szCs w:val="22"/>
          <w:u w:val="single"/>
        </w:rPr>
        <w:t xml:space="preserve">z wymienionych </w:t>
      </w:r>
      <w:r w:rsidR="000D5ED3" w:rsidRPr="0079139D">
        <w:rPr>
          <w:rFonts w:ascii="Tahoma" w:hAnsi="Tahoma" w:cs="Tahoma"/>
          <w:sz w:val="22"/>
          <w:szCs w:val="22"/>
          <w:u w:val="single"/>
        </w:rPr>
        <w:t>zapis</w:t>
      </w:r>
      <w:r w:rsidR="00740105" w:rsidRPr="0079139D">
        <w:rPr>
          <w:rFonts w:ascii="Tahoma" w:hAnsi="Tahoma" w:cs="Tahoma"/>
          <w:sz w:val="22"/>
          <w:szCs w:val="22"/>
          <w:u w:val="single"/>
        </w:rPr>
        <w:t>ane</w:t>
      </w:r>
      <w:r w:rsidR="00932114" w:rsidRPr="0079139D">
        <w:rPr>
          <w:rFonts w:ascii="Tahoma" w:hAnsi="Tahoma" w:cs="Tahoma"/>
          <w:sz w:val="22"/>
          <w:szCs w:val="22"/>
          <w:u w:val="single"/>
        </w:rPr>
        <w:t xml:space="preserve"> w statucie</w:t>
      </w:r>
      <w:r w:rsidR="0028242B" w:rsidRPr="0079139D">
        <w:rPr>
          <w:rFonts w:ascii="Tahoma" w:hAnsi="Tahoma" w:cs="Tahoma"/>
          <w:sz w:val="22"/>
          <w:szCs w:val="22"/>
          <w:u w:val="single"/>
        </w:rPr>
        <w:t xml:space="preserve"> </w:t>
      </w:r>
      <w:r w:rsidR="000D5ED3" w:rsidRPr="0079139D">
        <w:rPr>
          <w:rFonts w:ascii="Tahoma" w:hAnsi="Tahoma" w:cs="Tahoma"/>
          <w:sz w:val="22"/>
          <w:szCs w:val="22"/>
          <w:u w:val="single"/>
        </w:rPr>
        <w:t>organizacji</w:t>
      </w:r>
      <w:r w:rsidR="00932114" w:rsidRPr="0079139D">
        <w:rPr>
          <w:rFonts w:ascii="Tahoma" w:hAnsi="Tahoma" w:cs="Tahoma"/>
          <w:sz w:val="22"/>
          <w:szCs w:val="22"/>
          <w:u w:val="single"/>
        </w:rPr>
        <w:t>)</w:t>
      </w:r>
      <w:r w:rsidR="0067799C" w:rsidRPr="0079139D">
        <w:rPr>
          <w:rFonts w:ascii="Tahoma" w:hAnsi="Tahoma" w:cs="Tahoma"/>
          <w:sz w:val="22"/>
          <w:szCs w:val="22"/>
          <w:u w:val="single"/>
        </w:rPr>
        <w:t>.</w:t>
      </w:r>
    </w:p>
    <w:p w:rsidR="00C716A1" w:rsidRPr="0079139D" w:rsidRDefault="00C716A1" w:rsidP="00AF2142">
      <w:pPr>
        <w:ind w:left="180"/>
        <w:rPr>
          <w:rFonts w:ascii="Tahoma" w:hAnsi="Tahoma" w:cs="Tahoma"/>
          <w:b/>
          <w:vanish/>
          <w:color w:val="FF0000"/>
          <w:sz w:val="22"/>
          <w:szCs w:val="22"/>
          <w:u w:val="single"/>
          <w:specVanish/>
        </w:rPr>
      </w:pPr>
    </w:p>
    <w:p w:rsidR="009B4C9C" w:rsidRDefault="009B4C9C">
      <w:pPr>
        <w:ind w:left="180" w:hanging="180"/>
        <w:jc w:val="both"/>
        <w:rPr>
          <w:rFonts w:ascii="Tahoma" w:hAnsi="Tahoma" w:cs="Tahoma"/>
          <w:b/>
          <w:bCs/>
          <w:sz w:val="22"/>
          <w:szCs w:val="22"/>
        </w:rPr>
      </w:pPr>
    </w:p>
    <w:p w:rsidR="009B4C9C" w:rsidRDefault="009B4C9C">
      <w:pPr>
        <w:ind w:left="180" w:hanging="180"/>
        <w:jc w:val="both"/>
        <w:rPr>
          <w:rFonts w:ascii="Tahoma" w:hAnsi="Tahoma" w:cs="Tahoma"/>
          <w:b/>
          <w:bCs/>
          <w:sz w:val="22"/>
          <w:szCs w:val="22"/>
        </w:rPr>
      </w:pPr>
    </w:p>
    <w:p w:rsidR="00056645" w:rsidRDefault="00C716A1" w:rsidP="00AC2160">
      <w:pPr>
        <w:pStyle w:val="Akapitzlist"/>
        <w:numPr>
          <w:ilvl w:val="0"/>
          <w:numId w:val="47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AC2160">
        <w:rPr>
          <w:rFonts w:ascii="Tahoma" w:hAnsi="Tahoma" w:cs="Tahoma"/>
          <w:b/>
          <w:sz w:val="22"/>
          <w:szCs w:val="22"/>
        </w:rPr>
        <w:t>Wymagane</w:t>
      </w:r>
      <w:r w:rsidRPr="0079139D">
        <w:rPr>
          <w:rFonts w:ascii="Tahoma" w:hAnsi="Tahoma" w:cs="Tahoma"/>
          <w:b/>
          <w:bCs/>
          <w:sz w:val="22"/>
          <w:szCs w:val="22"/>
        </w:rPr>
        <w:t xml:space="preserve"> dokumenty.</w:t>
      </w:r>
    </w:p>
    <w:p w:rsidR="00056645" w:rsidRPr="00056645" w:rsidRDefault="00056645" w:rsidP="00056645">
      <w:pPr>
        <w:jc w:val="both"/>
        <w:rPr>
          <w:rFonts w:ascii="Tahoma" w:hAnsi="Tahoma" w:cs="Tahoma"/>
          <w:sz w:val="22"/>
          <w:szCs w:val="22"/>
        </w:rPr>
      </w:pPr>
      <w:r w:rsidRPr="00056645">
        <w:rPr>
          <w:rFonts w:ascii="Tahoma" w:hAnsi="Tahoma" w:cs="Tahoma"/>
          <w:sz w:val="22"/>
          <w:szCs w:val="22"/>
        </w:rPr>
        <w:t xml:space="preserve">Warunkiem przystąpienia do konkursu jest złożenie, w punkcie kancelaryjnym Urzędu Marszałkowskiego Województwa Wielkopolskiego w Poznaniu przy Al. Niepodległości 34, </w:t>
      </w:r>
      <w:r w:rsidRPr="00056645">
        <w:rPr>
          <w:rFonts w:ascii="Tahoma" w:hAnsi="Tahoma" w:cs="Tahoma"/>
          <w:sz w:val="22"/>
          <w:szCs w:val="22"/>
        </w:rPr>
        <w:br/>
        <w:t xml:space="preserve">61-714 Poznań, oferty zgodnej z Rozporządzeniem Ministra Pracy i Polityki Społecznej </w:t>
      </w:r>
      <w:r w:rsidRPr="00056645">
        <w:rPr>
          <w:rFonts w:ascii="Tahoma" w:hAnsi="Tahoma" w:cs="Tahoma"/>
          <w:sz w:val="22"/>
          <w:szCs w:val="22"/>
        </w:rPr>
        <w:br/>
        <w:t xml:space="preserve">z dnia 17 sierpnia 2016 roku w sprawie wzorów ofert i ramowych wzorów umów dotyczących </w:t>
      </w:r>
      <w:r w:rsidRPr="00056645">
        <w:rPr>
          <w:rFonts w:ascii="Tahoma" w:hAnsi="Tahoma" w:cs="Tahoma"/>
          <w:sz w:val="22"/>
          <w:szCs w:val="22"/>
        </w:rPr>
        <w:lastRenderedPageBreak/>
        <w:t xml:space="preserve">realizacji zadań publicznych oraz wzorów sprawozdań z wykonania tych zadań (Dz. U. </w:t>
      </w:r>
      <w:r>
        <w:rPr>
          <w:rFonts w:ascii="Tahoma" w:hAnsi="Tahoma" w:cs="Tahoma"/>
          <w:sz w:val="22"/>
          <w:szCs w:val="22"/>
        </w:rPr>
        <w:br/>
      </w:r>
      <w:r w:rsidRPr="00056645">
        <w:rPr>
          <w:rFonts w:ascii="Tahoma" w:hAnsi="Tahoma" w:cs="Tahoma"/>
          <w:sz w:val="22"/>
          <w:szCs w:val="22"/>
        </w:rPr>
        <w:t>z 2016r. poz. 1300) wraz z następującymi dokumentami:</w:t>
      </w:r>
    </w:p>
    <w:p w:rsidR="00AF2142" w:rsidRPr="0079139D" w:rsidRDefault="00AF2142" w:rsidP="0048056C">
      <w:pPr>
        <w:numPr>
          <w:ilvl w:val="0"/>
          <w:numId w:val="41"/>
        </w:numPr>
        <w:tabs>
          <w:tab w:val="clear" w:pos="2520"/>
          <w:tab w:val="num" w:pos="360"/>
        </w:tabs>
        <w:ind w:left="720" w:hanging="720"/>
        <w:jc w:val="both"/>
        <w:rPr>
          <w:rFonts w:ascii="Tahoma" w:hAnsi="Tahoma" w:cs="Tahoma"/>
          <w:sz w:val="22"/>
          <w:szCs w:val="22"/>
        </w:rPr>
      </w:pPr>
      <w:r w:rsidRPr="0079139D">
        <w:rPr>
          <w:rFonts w:ascii="Tahoma" w:hAnsi="Tahoma" w:cs="Tahoma"/>
          <w:sz w:val="22"/>
          <w:szCs w:val="22"/>
        </w:rPr>
        <w:t>dokument stanowiący o podstawie działalności podmiotu zawierający aktualne dane:</w:t>
      </w:r>
    </w:p>
    <w:p w:rsidR="00AF2142" w:rsidRPr="0079139D" w:rsidRDefault="004172D6" w:rsidP="00923224">
      <w:pPr>
        <w:pStyle w:val="Tekstpodstawowywcity"/>
        <w:rPr>
          <w:rFonts w:ascii="Tahoma" w:hAnsi="Tahoma" w:cs="Tahoma"/>
          <w:sz w:val="22"/>
          <w:szCs w:val="22"/>
          <w:lang w:eastAsia="ar-SA"/>
        </w:rPr>
      </w:pPr>
      <w:r w:rsidRPr="0079139D">
        <w:rPr>
          <w:rFonts w:ascii="Tahoma" w:hAnsi="Tahoma" w:cs="Tahoma"/>
          <w:sz w:val="22"/>
          <w:szCs w:val="22"/>
        </w:rPr>
        <w:t xml:space="preserve">- </w:t>
      </w:r>
      <w:r w:rsidR="00AF2142" w:rsidRPr="0079139D">
        <w:rPr>
          <w:rFonts w:ascii="Tahoma" w:hAnsi="Tahoma" w:cs="Tahoma"/>
          <w:sz w:val="22"/>
          <w:szCs w:val="22"/>
        </w:rPr>
        <w:t>dla fundacji i stowarzyszeń:</w:t>
      </w:r>
      <w:r w:rsidRPr="0079139D">
        <w:rPr>
          <w:sz w:val="22"/>
          <w:szCs w:val="22"/>
          <w:lang w:eastAsia="ar-SA"/>
        </w:rPr>
        <w:t xml:space="preserve"> </w:t>
      </w:r>
      <w:r w:rsidRPr="0079139D">
        <w:rPr>
          <w:rFonts w:ascii="Tahoma" w:hAnsi="Tahoma" w:cs="Tahoma"/>
          <w:sz w:val="22"/>
          <w:szCs w:val="22"/>
          <w:lang w:eastAsia="ar-SA"/>
        </w:rPr>
        <w:t>odpis z Krajowego Rejestru Sądowego, który bezpłatnie można pobrać ze strony Ministerstwa Sprawiedliwości (</w:t>
      </w:r>
      <w:hyperlink r:id="rId8" w:history="1">
        <w:r w:rsidRPr="0079139D">
          <w:rPr>
            <w:rFonts w:ascii="Tahoma" w:hAnsi="Tahoma" w:cs="Tahoma"/>
            <w:sz w:val="22"/>
            <w:szCs w:val="22"/>
            <w:lang w:eastAsia="ar-SA"/>
          </w:rPr>
          <w:t>https://ems.ms.gov.pl</w:t>
        </w:r>
      </w:hyperlink>
      <w:r w:rsidRPr="0079139D">
        <w:rPr>
          <w:rFonts w:ascii="Tahoma" w:hAnsi="Tahoma" w:cs="Tahoma"/>
          <w:sz w:val="22"/>
          <w:szCs w:val="22"/>
          <w:lang w:eastAsia="ar-SA"/>
        </w:rPr>
        <w:t>),  lub odpis z Rejestru Starostwa,</w:t>
      </w:r>
      <w:r w:rsidR="00923224">
        <w:rPr>
          <w:rFonts w:ascii="Tahoma" w:hAnsi="Tahoma" w:cs="Tahoma"/>
          <w:sz w:val="22"/>
          <w:szCs w:val="22"/>
          <w:lang w:eastAsia="ar-SA"/>
        </w:rPr>
        <w:t xml:space="preserve"> </w:t>
      </w:r>
      <w:r w:rsidRPr="0079139D">
        <w:rPr>
          <w:rFonts w:ascii="Tahoma" w:hAnsi="Tahoma" w:cs="Tahoma"/>
          <w:sz w:val="22"/>
          <w:szCs w:val="22"/>
        </w:rPr>
        <w:t xml:space="preserve">zgodnie z art. 4 ust. 3 i 4aa ustawy z dnia </w:t>
      </w:r>
      <w:smartTag w:uri="urn:schemas-microsoft-com:office:smarttags" w:element="date">
        <w:smartTagPr>
          <w:attr w:name="ls" w:val="trans"/>
          <w:attr w:name="Month" w:val="8"/>
          <w:attr w:name="Day" w:val="20"/>
          <w:attr w:name="Year" w:val="1997"/>
        </w:smartTagPr>
        <w:smartTag w:uri="urn:schemas-microsoft-com:office:smarttags" w:element="date">
          <w:smartTagPr>
            <w:attr w:name="Year" w:val="1997"/>
            <w:attr w:name="Day" w:val="20"/>
            <w:attr w:name="Month" w:val="8"/>
            <w:attr w:name="ls" w:val="trans"/>
          </w:smartTagPr>
          <w:r w:rsidRPr="0079139D">
            <w:rPr>
              <w:rFonts w:ascii="Tahoma" w:hAnsi="Tahoma" w:cs="Tahoma"/>
              <w:sz w:val="22"/>
              <w:szCs w:val="22"/>
            </w:rPr>
            <w:t>20 sierpnia 1997</w:t>
          </w:r>
        </w:smartTag>
        <w:r w:rsidRPr="0079139D">
          <w:rPr>
            <w:rFonts w:ascii="Tahoma" w:hAnsi="Tahoma" w:cs="Tahoma"/>
            <w:sz w:val="22"/>
            <w:szCs w:val="22"/>
          </w:rPr>
          <w:t xml:space="preserve"> r.</w:t>
        </w:r>
      </w:smartTag>
      <w:r w:rsidRPr="0079139D">
        <w:rPr>
          <w:rFonts w:ascii="Tahoma" w:hAnsi="Tahoma" w:cs="Tahoma"/>
          <w:sz w:val="22"/>
          <w:szCs w:val="22"/>
        </w:rPr>
        <w:t xml:space="preserve"> </w:t>
      </w:r>
      <w:r w:rsidRPr="0079139D">
        <w:rPr>
          <w:rFonts w:ascii="Tahoma" w:hAnsi="Tahoma" w:cs="Tahoma"/>
          <w:i/>
          <w:sz w:val="22"/>
          <w:szCs w:val="22"/>
        </w:rPr>
        <w:t xml:space="preserve">o Krajowym Rejestrze Sądowym </w:t>
      </w:r>
      <w:r w:rsidRPr="0079139D">
        <w:rPr>
          <w:rFonts w:ascii="Tahoma" w:hAnsi="Tahoma" w:cs="Tahoma"/>
          <w:bCs/>
          <w:sz w:val="22"/>
          <w:szCs w:val="22"/>
        </w:rPr>
        <w:t>(</w:t>
      </w:r>
      <w:r w:rsidR="00923224" w:rsidRPr="00B00DCC">
        <w:rPr>
          <w:rFonts w:ascii="Tahoma" w:hAnsi="Tahoma" w:cs="Tahoma"/>
          <w:bCs/>
          <w:sz w:val="22"/>
          <w:szCs w:val="22"/>
        </w:rPr>
        <w:t>Dz.</w:t>
      </w:r>
      <w:r w:rsidR="00923224">
        <w:rPr>
          <w:rFonts w:ascii="Tahoma" w:hAnsi="Tahoma" w:cs="Tahoma"/>
          <w:bCs/>
          <w:sz w:val="22"/>
          <w:szCs w:val="22"/>
        </w:rPr>
        <w:t xml:space="preserve"> </w:t>
      </w:r>
      <w:r w:rsidR="00923224" w:rsidRPr="00B00DCC">
        <w:rPr>
          <w:rFonts w:ascii="Tahoma" w:hAnsi="Tahoma" w:cs="Tahoma"/>
          <w:bCs/>
          <w:sz w:val="22"/>
          <w:szCs w:val="22"/>
        </w:rPr>
        <w:t xml:space="preserve">U. </w:t>
      </w:r>
      <w:r w:rsidR="00923224">
        <w:rPr>
          <w:rFonts w:ascii="Tahoma" w:hAnsi="Tahoma" w:cs="Tahoma"/>
          <w:bCs/>
          <w:sz w:val="22"/>
          <w:szCs w:val="22"/>
        </w:rPr>
        <w:t xml:space="preserve">z </w:t>
      </w:r>
      <w:r w:rsidR="00923224" w:rsidRPr="00B00DCC">
        <w:rPr>
          <w:rFonts w:ascii="Tahoma" w:hAnsi="Tahoma" w:cs="Tahoma"/>
          <w:bCs/>
          <w:sz w:val="22"/>
          <w:szCs w:val="22"/>
        </w:rPr>
        <w:t>2015</w:t>
      </w:r>
      <w:r w:rsidR="00923224">
        <w:rPr>
          <w:rFonts w:ascii="Tahoma" w:hAnsi="Tahoma" w:cs="Tahoma"/>
          <w:bCs/>
          <w:sz w:val="22"/>
          <w:szCs w:val="22"/>
        </w:rPr>
        <w:t>r.</w:t>
      </w:r>
      <w:r w:rsidR="00923224" w:rsidRPr="00B00DCC">
        <w:rPr>
          <w:rFonts w:ascii="Tahoma" w:hAnsi="Tahoma" w:cs="Tahoma"/>
          <w:bCs/>
          <w:sz w:val="22"/>
          <w:szCs w:val="22"/>
        </w:rPr>
        <w:t xml:space="preserve"> poz. 1142</w:t>
      </w:r>
      <w:r w:rsidR="00923224">
        <w:rPr>
          <w:rFonts w:ascii="Tahoma" w:hAnsi="Tahoma" w:cs="Tahoma"/>
          <w:bCs/>
          <w:sz w:val="22"/>
          <w:szCs w:val="22"/>
        </w:rPr>
        <w:t xml:space="preserve"> ze zm.</w:t>
      </w:r>
      <w:r w:rsidRPr="0079139D">
        <w:rPr>
          <w:rFonts w:ascii="Tahoma" w:hAnsi="Tahoma" w:cs="Tahoma"/>
          <w:bCs/>
          <w:sz w:val="22"/>
          <w:szCs w:val="22"/>
        </w:rPr>
        <w:t xml:space="preserve">) </w:t>
      </w:r>
      <w:r w:rsidRPr="0079139D">
        <w:rPr>
          <w:rFonts w:ascii="Tahoma" w:hAnsi="Tahoma" w:cs="Tahoma"/>
          <w:sz w:val="22"/>
          <w:szCs w:val="22"/>
        </w:rPr>
        <w:t xml:space="preserve">za dokument tożsamy z odpisem uznaje się pobrany samodzielnie </w:t>
      </w:r>
      <w:r w:rsidRPr="0079139D">
        <w:rPr>
          <w:rFonts w:ascii="Tahoma" w:hAnsi="Tahoma" w:cs="Tahoma"/>
          <w:sz w:val="22"/>
          <w:szCs w:val="22"/>
          <w:u w:val="single"/>
        </w:rPr>
        <w:t>wydruk komputerowy</w:t>
      </w:r>
      <w:r w:rsidRPr="0079139D">
        <w:rPr>
          <w:rFonts w:ascii="Tahoma" w:hAnsi="Tahoma" w:cs="Tahoma"/>
          <w:sz w:val="22"/>
          <w:szCs w:val="22"/>
        </w:rPr>
        <w:t xml:space="preserve"> aktualnych informacji o podmiocie wpisanym do Rejestru dokonany za pośrednictwem strony internetowej Centralnej Informacji Krajowego Rejestru Sądowego  (</w:t>
      </w:r>
      <w:hyperlink r:id="rId9" w:history="1">
        <w:r w:rsidRPr="0079139D">
          <w:rPr>
            <w:rFonts w:ascii="Tahoma" w:hAnsi="Tahoma" w:cs="Tahoma"/>
            <w:sz w:val="22"/>
            <w:szCs w:val="22"/>
          </w:rPr>
          <w:t>https://ems.ms.gov.pl</w:t>
        </w:r>
      </w:hyperlink>
      <w:r w:rsidRPr="0079139D">
        <w:rPr>
          <w:rFonts w:ascii="Tahoma" w:hAnsi="Tahoma" w:cs="Tahoma"/>
          <w:sz w:val="22"/>
          <w:szCs w:val="22"/>
        </w:rPr>
        <w:t>),</w:t>
      </w:r>
    </w:p>
    <w:p w:rsidR="00AF2142" w:rsidRPr="0079139D" w:rsidRDefault="00AF2142" w:rsidP="0015541E">
      <w:pPr>
        <w:numPr>
          <w:ilvl w:val="1"/>
          <w:numId w:val="8"/>
        </w:numPr>
        <w:tabs>
          <w:tab w:val="clear" w:pos="1440"/>
          <w:tab w:val="num" w:pos="720"/>
        </w:tabs>
        <w:ind w:left="720" w:hanging="180"/>
        <w:jc w:val="both"/>
        <w:rPr>
          <w:rFonts w:ascii="Tahoma" w:hAnsi="Tahoma" w:cs="Tahoma"/>
          <w:sz w:val="22"/>
          <w:szCs w:val="22"/>
        </w:rPr>
      </w:pPr>
      <w:r w:rsidRPr="0079139D">
        <w:rPr>
          <w:rFonts w:ascii="Tahoma" w:hAnsi="Tahoma" w:cs="Tahoma"/>
          <w:sz w:val="22"/>
          <w:szCs w:val="22"/>
        </w:rPr>
        <w:t>w przypadku kościelnych osób prawnych: zaświadczenie o osobowości prawnej parafii/zakonu oraz upoważnienie dla proboszcza/przeora o reprezentowaniu parafii/zakonu i zaciąganiu zobowiązań finansowych lub dekret powołujący kościelną osobę prawną,</w:t>
      </w:r>
    </w:p>
    <w:p w:rsidR="00AF2142" w:rsidRPr="0079139D" w:rsidRDefault="00AF2142" w:rsidP="004172D6">
      <w:pPr>
        <w:numPr>
          <w:ilvl w:val="1"/>
          <w:numId w:val="8"/>
        </w:numPr>
        <w:tabs>
          <w:tab w:val="clear" w:pos="1440"/>
          <w:tab w:val="num" w:pos="720"/>
        </w:tabs>
        <w:ind w:left="720" w:hanging="180"/>
        <w:jc w:val="both"/>
        <w:rPr>
          <w:rFonts w:ascii="Tahoma" w:hAnsi="Tahoma" w:cs="Tahoma"/>
          <w:sz w:val="22"/>
          <w:szCs w:val="22"/>
        </w:rPr>
      </w:pPr>
      <w:r w:rsidRPr="0079139D">
        <w:rPr>
          <w:rFonts w:ascii="Tahoma" w:hAnsi="Tahoma" w:cs="Tahoma"/>
          <w:sz w:val="22"/>
          <w:szCs w:val="22"/>
        </w:rPr>
        <w:t>w przypadku pozostałych podmiotów: inny dokument właściwy dla podmiotu.</w:t>
      </w:r>
    </w:p>
    <w:p w:rsidR="00AF2142" w:rsidRPr="00AE1CB5" w:rsidRDefault="00AF2142" w:rsidP="00E61D95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2"/>
          <w:szCs w:val="22"/>
        </w:rPr>
      </w:pPr>
      <w:r w:rsidRPr="00AE1CB5">
        <w:rPr>
          <w:rFonts w:ascii="Tahoma" w:hAnsi="Tahoma" w:cs="Tahoma"/>
          <w:sz w:val="22"/>
          <w:szCs w:val="22"/>
        </w:rPr>
        <w:t xml:space="preserve">W przypadku załączenia dokumentu stanowiącego o podstawie działalności podmiotu, który nie zawiera wyszczególnionego składu osobowego członków wchodzących </w:t>
      </w:r>
      <w:r w:rsidR="00BB7736" w:rsidRPr="00AE1CB5">
        <w:rPr>
          <w:rFonts w:ascii="Tahoma" w:hAnsi="Tahoma" w:cs="Tahoma"/>
          <w:sz w:val="22"/>
          <w:szCs w:val="22"/>
        </w:rPr>
        <w:br/>
      </w:r>
      <w:r w:rsidRPr="00AE1CB5">
        <w:rPr>
          <w:rFonts w:ascii="Tahoma" w:hAnsi="Tahoma" w:cs="Tahoma"/>
          <w:sz w:val="22"/>
          <w:szCs w:val="22"/>
        </w:rPr>
        <w:t>w skład zarządu podmiotu, należy dołączyć uchwałę podmiotu bądź inny obowiązujący dokument stanowiący o składzie członków zarządu podmiotu.</w:t>
      </w:r>
    </w:p>
    <w:p w:rsidR="00AF2142" w:rsidRPr="00AE1CB5" w:rsidRDefault="00AF2142" w:rsidP="00A130F4">
      <w:pPr>
        <w:numPr>
          <w:ilvl w:val="2"/>
          <w:numId w:val="8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22"/>
          <w:szCs w:val="22"/>
        </w:rPr>
      </w:pPr>
      <w:r w:rsidRPr="00AE1CB5">
        <w:rPr>
          <w:rFonts w:ascii="Tahoma" w:hAnsi="Tahoma" w:cs="Tahoma"/>
          <w:sz w:val="22"/>
          <w:szCs w:val="22"/>
        </w:rPr>
        <w:t xml:space="preserve">W przypadku wyboru innego sposobu reprezentacji podmiotów składających ofertę wspólną niż wynikający z Krajowego Rejestru Sądowego </w:t>
      </w:r>
      <w:r w:rsidR="00CF301B" w:rsidRPr="00AE1CB5">
        <w:rPr>
          <w:rFonts w:ascii="Tahoma" w:hAnsi="Tahoma" w:cs="Tahoma"/>
          <w:sz w:val="22"/>
          <w:szCs w:val="22"/>
        </w:rPr>
        <w:t xml:space="preserve">lub innego właściwego rejestru – dokument potwierdzający upoważnienie do działania w imieniu </w:t>
      </w:r>
      <w:r w:rsidR="009A732F" w:rsidRPr="00AE1CB5">
        <w:rPr>
          <w:rFonts w:ascii="Tahoma" w:hAnsi="Tahoma" w:cs="Tahoma"/>
          <w:sz w:val="22"/>
          <w:szCs w:val="22"/>
        </w:rPr>
        <w:br/>
      </w:r>
      <w:r w:rsidR="00CF301B" w:rsidRPr="00AE1CB5">
        <w:rPr>
          <w:rFonts w:ascii="Tahoma" w:hAnsi="Tahoma" w:cs="Tahoma"/>
          <w:sz w:val="22"/>
          <w:szCs w:val="22"/>
        </w:rPr>
        <w:t>oferenta (-ów).</w:t>
      </w:r>
    </w:p>
    <w:p w:rsidR="00AF2142" w:rsidRPr="00E243AD" w:rsidRDefault="00AF2142" w:rsidP="00AF2142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3D3D6A" w:rsidRPr="00F74381" w:rsidRDefault="003D3D6A" w:rsidP="003D3D6A">
      <w:pPr>
        <w:ind w:left="180"/>
        <w:jc w:val="both"/>
        <w:rPr>
          <w:rFonts w:ascii="Tahoma" w:hAnsi="Tahoma" w:cs="Tahoma"/>
          <w:b/>
          <w:spacing w:val="-2"/>
          <w:sz w:val="22"/>
          <w:szCs w:val="22"/>
          <w:u w:val="single"/>
        </w:rPr>
      </w:pPr>
      <w:r w:rsidRPr="00F74381">
        <w:rPr>
          <w:rFonts w:ascii="Tahoma" w:hAnsi="Tahoma" w:cs="Tahoma"/>
          <w:b/>
          <w:spacing w:val="-2"/>
          <w:sz w:val="22"/>
          <w:szCs w:val="22"/>
          <w:u w:val="single"/>
        </w:rPr>
        <w:t>Ponadto do złożonej oferty należy dołączyć następujące dokumenty:</w:t>
      </w:r>
    </w:p>
    <w:p w:rsidR="00D63326" w:rsidRPr="00F74381" w:rsidRDefault="00D63326" w:rsidP="003D3D6A">
      <w:pPr>
        <w:ind w:left="180"/>
        <w:jc w:val="both"/>
        <w:rPr>
          <w:rFonts w:ascii="Tahoma" w:hAnsi="Tahoma" w:cs="Tahoma"/>
          <w:spacing w:val="-2"/>
          <w:sz w:val="22"/>
          <w:szCs w:val="22"/>
        </w:rPr>
      </w:pPr>
    </w:p>
    <w:p w:rsidR="003861AF" w:rsidRPr="00F74381" w:rsidRDefault="00CF27D4" w:rsidP="003861AF">
      <w:pPr>
        <w:numPr>
          <w:ilvl w:val="0"/>
          <w:numId w:val="39"/>
        </w:numPr>
        <w:tabs>
          <w:tab w:val="clear" w:pos="900"/>
          <w:tab w:val="num" w:pos="540"/>
        </w:tabs>
        <w:ind w:left="540"/>
        <w:jc w:val="both"/>
        <w:rPr>
          <w:rFonts w:ascii="Tahoma" w:hAnsi="Tahoma" w:cs="Tahoma"/>
          <w:spacing w:val="-2"/>
          <w:sz w:val="22"/>
          <w:szCs w:val="22"/>
        </w:rPr>
      </w:pPr>
      <w:r w:rsidRPr="00F74381">
        <w:rPr>
          <w:rFonts w:ascii="Tahoma" w:hAnsi="Tahoma" w:cs="Tahoma"/>
          <w:sz w:val="22"/>
          <w:szCs w:val="22"/>
        </w:rPr>
        <w:t>Obowiązujący s</w:t>
      </w:r>
      <w:r w:rsidR="00C716A1" w:rsidRPr="00F74381">
        <w:rPr>
          <w:rFonts w:ascii="Tahoma" w:hAnsi="Tahoma" w:cs="Tahoma"/>
          <w:sz w:val="22"/>
          <w:szCs w:val="22"/>
        </w:rPr>
        <w:t>tatut lub inny akt regulujący status podmiotu. W przypadku oddziału terenowego organizacji składającej ofertę niezbędne jest załączenie pełnomocnictwa zarządu głównego dla przedstawicieli ww. oddziału (liczba osób zgodna ze wskazaniem zawartym w KRS) do składania w imieniu tej organizacji oświadczeń woli w zakresie nabywania praw i zaciągania zobowiązań finansowych oraz dysponowania środkami przeznaczonymi na realizację zadania (w tym rozliczenia uzyskanej dotacji), o którego dofinansowanie stara się jednostka organizacyjna.</w:t>
      </w:r>
      <w:r w:rsidR="006E473E" w:rsidRPr="006E473E">
        <w:rPr>
          <w:rFonts w:ascii="Tahoma" w:hAnsi="Tahoma" w:cs="Tahoma"/>
          <w:b/>
          <w:sz w:val="22"/>
          <w:szCs w:val="22"/>
          <w:u w:val="single"/>
        </w:rPr>
        <w:t xml:space="preserve"> Dokument przedkładany przez podmioty wskazane w art. 3 ust. 2 oraz ust. 3 pkt 2-4 Ustawy, zawierać winien adnotację o jego przyjęciu przez organ rejestrowy.</w:t>
      </w:r>
    </w:p>
    <w:p w:rsidR="00C716A1" w:rsidRPr="003C3179" w:rsidRDefault="00C716A1">
      <w:pPr>
        <w:numPr>
          <w:ilvl w:val="0"/>
          <w:numId w:val="8"/>
        </w:numPr>
        <w:tabs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3C3179">
        <w:rPr>
          <w:rFonts w:ascii="Tahoma" w:hAnsi="Tahoma" w:cs="Tahoma"/>
          <w:sz w:val="22"/>
          <w:szCs w:val="22"/>
        </w:rPr>
        <w:t>Oświadczenie o braku zobowiązań publiczno – prawnych wobec budżetu państwa, jednostek samorządu terytorialnego oraz innych źródeł o charakterze publicznym. Wzór oświadczenia do pobrania ze strony internetowej Biuletynu Informacji Publicznej Urzędu Marszałkowskiego Województwa Wielkopolskiego w Poznaniu</w:t>
      </w:r>
      <w:r w:rsidR="00BC5D9A" w:rsidRPr="003C3179">
        <w:rPr>
          <w:rFonts w:ascii="Tahoma" w:hAnsi="Tahoma" w:cs="Tahoma"/>
          <w:sz w:val="22"/>
          <w:szCs w:val="22"/>
        </w:rPr>
        <w:t>.</w:t>
      </w:r>
    </w:p>
    <w:p w:rsidR="00542B4F" w:rsidRPr="003C3179" w:rsidRDefault="00542B4F" w:rsidP="00542B4F">
      <w:pPr>
        <w:numPr>
          <w:ilvl w:val="0"/>
          <w:numId w:val="8"/>
        </w:numPr>
        <w:tabs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3C3179">
        <w:rPr>
          <w:rFonts w:ascii="Tahoma" w:hAnsi="Tahoma" w:cs="Tahoma"/>
          <w:sz w:val="22"/>
          <w:szCs w:val="22"/>
        </w:rPr>
        <w:t>Oświadczenie o zapewnieniu minimum 10% środków finansowych własnych. Wzór oświadczenia do pobrania ze strony internetowej Biuletynu Informacji Publicznej Urzędu Marszałkowskiego Województwa Wielkopolskiego w Poznaniu.</w:t>
      </w:r>
    </w:p>
    <w:p w:rsidR="00542B4F" w:rsidRPr="003C3179" w:rsidRDefault="00542B4F" w:rsidP="00542B4F">
      <w:pPr>
        <w:numPr>
          <w:ilvl w:val="0"/>
          <w:numId w:val="8"/>
        </w:numPr>
        <w:tabs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3C3179">
        <w:rPr>
          <w:rFonts w:ascii="Tahoma" w:hAnsi="Tahoma" w:cs="Tahoma"/>
          <w:sz w:val="22"/>
          <w:szCs w:val="22"/>
        </w:rPr>
        <w:t xml:space="preserve">Kserokopie dokumentów poświadczających kwalifikacje osób odpowiedzialnych </w:t>
      </w:r>
      <w:r w:rsidR="000D1D0E" w:rsidRPr="003C3179">
        <w:rPr>
          <w:rFonts w:ascii="Tahoma" w:hAnsi="Tahoma" w:cs="Tahoma"/>
          <w:sz w:val="22"/>
          <w:szCs w:val="22"/>
        </w:rPr>
        <w:t>za realizację zadania pod względem merytorycznym</w:t>
      </w:r>
      <w:r w:rsidRPr="003C3179">
        <w:rPr>
          <w:rFonts w:ascii="Tahoma" w:hAnsi="Tahoma" w:cs="Tahoma"/>
          <w:sz w:val="22"/>
          <w:szCs w:val="22"/>
        </w:rPr>
        <w:t>.</w:t>
      </w:r>
    </w:p>
    <w:p w:rsidR="00C716A1" w:rsidRPr="003C3179" w:rsidRDefault="00C716A1">
      <w:pPr>
        <w:numPr>
          <w:ilvl w:val="0"/>
          <w:numId w:val="8"/>
        </w:numPr>
        <w:tabs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3C3179">
        <w:rPr>
          <w:rFonts w:ascii="Tahoma" w:hAnsi="Tahoma" w:cs="Tahoma"/>
          <w:sz w:val="22"/>
          <w:szCs w:val="22"/>
        </w:rPr>
        <w:t>Upoważnienie osób składających ofertę, tzn. składających podpisy pod ofer</w:t>
      </w:r>
      <w:r w:rsidR="00801FBB" w:rsidRPr="003C3179">
        <w:rPr>
          <w:rFonts w:ascii="Tahoma" w:hAnsi="Tahoma" w:cs="Tahoma"/>
          <w:sz w:val="22"/>
          <w:szCs w:val="22"/>
        </w:rPr>
        <w:t xml:space="preserve">tą, do reprezentowania podmiotu </w:t>
      </w:r>
      <w:r w:rsidRPr="003C3179">
        <w:rPr>
          <w:rFonts w:ascii="Tahoma" w:hAnsi="Tahoma" w:cs="Tahoma"/>
          <w:sz w:val="22"/>
          <w:szCs w:val="22"/>
        </w:rPr>
        <w:t xml:space="preserve">(zgodnie ze wskazaniem zawartym w dokumencie stanowiącym o podstawie działalności podmiotu), jeśli dane osoby nie są wskazane </w:t>
      </w:r>
      <w:r w:rsidR="00050ABC" w:rsidRPr="003C3179">
        <w:rPr>
          <w:rFonts w:ascii="Tahoma" w:hAnsi="Tahoma" w:cs="Tahoma"/>
          <w:sz w:val="22"/>
          <w:szCs w:val="22"/>
        </w:rPr>
        <w:br/>
      </w:r>
      <w:r w:rsidRPr="003C3179">
        <w:rPr>
          <w:rFonts w:ascii="Tahoma" w:hAnsi="Tahoma" w:cs="Tahoma"/>
          <w:sz w:val="22"/>
          <w:szCs w:val="22"/>
        </w:rPr>
        <w:t>w ww. dokumencie.</w:t>
      </w:r>
    </w:p>
    <w:p w:rsidR="00C716A1" w:rsidRPr="003C3179" w:rsidRDefault="00C716A1" w:rsidP="0067328C">
      <w:pPr>
        <w:numPr>
          <w:ilvl w:val="0"/>
          <w:numId w:val="8"/>
        </w:numPr>
        <w:tabs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3C3179">
        <w:rPr>
          <w:rFonts w:ascii="Tahoma" w:hAnsi="Tahoma" w:cs="Tahoma"/>
          <w:sz w:val="22"/>
          <w:szCs w:val="22"/>
        </w:rPr>
        <w:t>W przypadku</w:t>
      </w:r>
      <w:r w:rsidR="00F81BB2" w:rsidRPr="003C3179">
        <w:rPr>
          <w:rFonts w:ascii="Tahoma" w:hAnsi="Tahoma" w:cs="Tahoma"/>
          <w:sz w:val="22"/>
          <w:szCs w:val="22"/>
        </w:rPr>
        <w:t xml:space="preserve"> złożenia kserokopii dokumentów</w:t>
      </w:r>
      <w:r w:rsidRPr="003C3179">
        <w:rPr>
          <w:rFonts w:ascii="Tahoma" w:hAnsi="Tahoma" w:cs="Tahoma"/>
          <w:sz w:val="22"/>
          <w:szCs w:val="22"/>
        </w:rPr>
        <w:t xml:space="preserve">: </w:t>
      </w:r>
      <w:r w:rsidR="00242D0D" w:rsidRPr="003C3179">
        <w:rPr>
          <w:rFonts w:ascii="Tahoma" w:hAnsi="Tahoma" w:cs="Tahoma"/>
          <w:sz w:val="22"/>
          <w:szCs w:val="22"/>
        </w:rPr>
        <w:t xml:space="preserve">dokumentu stwierdzającego </w:t>
      </w:r>
      <w:r w:rsidR="00014992" w:rsidRPr="003C3179">
        <w:rPr>
          <w:rFonts w:ascii="Tahoma" w:hAnsi="Tahoma" w:cs="Tahoma"/>
          <w:sz w:val="22"/>
          <w:szCs w:val="22"/>
        </w:rPr>
        <w:t xml:space="preserve">                      </w:t>
      </w:r>
      <w:r w:rsidR="00BB42FB" w:rsidRPr="003C3179">
        <w:rPr>
          <w:rFonts w:ascii="Tahoma" w:hAnsi="Tahoma" w:cs="Tahoma"/>
          <w:sz w:val="22"/>
          <w:szCs w:val="22"/>
        </w:rPr>
        <w:t xml:space="preserve">o podstawie działalności podmiotu, </w:t>
      </w:r>
      <w:r w:rsidR="00C83C98" w:rsidRPr="003C3179">
        <w:rPr>
          <w:rFonts w:ascii="Tahoma" w:hAnsi="Tahoma" w:cs="Tahoma"/>
          <w:sz w:val="22"/>
          <w:szCs w:val="22"/>
        </w:rPr>
        <w:t>statutu</w:t>
      </w:r>
      <w:r w:rsidR="00542B4F" w:rsidRPr="003C3179">
        <w:rPr>
          <w:rFonts w:ascii="Tahoma" w:hAnsi="Tahoma" w:cs="Tahoma"/>
          <w:sz w:val="22"/>
          <w:szCs w:val="22"/>
        </w:rPr>
        <w:t xml:space="preserve">, </w:t>
      </w:r>
      <w:r w:rsidR="004E2E34" w:rsidRPr="003C3179">
        <w:rPr>
          <w:rFonts w:ascii="Tahoma" w:hAnsi="Tahoma" w:cs="Tahoma"/>
          <w:sz w:val="22"/>
          <w:szCs w:val="22"/>
        </w:rPr>
        <w:t xml:space="preserve">dokumentów potwierdzających kwalifikacje </w:t>
      </w:r>
      <w:r w:rsidRPr="003C3179">
        <w:rPr>
          <w:rFonts w:ascii="Tahoma" w:hAnsi="Tahoma" w:cs="Tahoma"/>
          <w:sz w:val="22"/>
          <w:szCs w:val="22"/>
        </w:rPr>
        <w:lastRenderedPageBreak/>
        <w:t xml:space="preserve">osoba reprezentująca podmiot występujący o dotację </w:t>
      </w:r>
      <w:r w:rsidRPr="003C3179">
        <w:rPr>
          <w:rFonts w:ascii="Tahoma" w:hAnsi="Tahoma" w:cs="Tahoma"/>
          <w:b/>
          <w:sz w:val="22"/>
          <w:szCs w:val="22"/>
          <w:u w:val="single"/>
        </w:rPr>
        <w:t xml:space="preserve">powinna potwierdzić je na każdej stronie za zgodność z oryginałem wraz z datą tego potwierdzenia. </w:t>
      </w:r>
    </w:p>
    <w:p w:rsidR="00C716A1" w:rsidRPr="003C3179" w:rsidRDefault="00C716A1">
      <w:pPr>
        <w:numPr>
          <w:ilvl w:val="0"/>
          <w:numId w:val="8"/>
        </w:numPr>
        <w:tabs>
          <w:tab w:val="num" w:pos="540"/>
        </w:tabs>
        <w:ind w:left="540"/>
        <w:jc w:val="both"/>
        <w:rPr>
          <w:rFonts w:ascii="Tahoma" w:hAnsi="Tahoma" w:cs="Tahoma"/>
          <w:sz w:val="22"/>
          <w:szCs w:val="22"/>
          <w:u w:val="single"/>
        </w:rPr>
      </w:pPr>
      <w:r w:rsidRPr="003C3179">
        <w:rPr>
          <w:rFonts w:ascii="Tahoma" w:hAnsi="Tahoma" w:cs="Tahoma"/>
          <w:sz w:val="22"/>
          <w:szCs w:val="22"/>
        </w:rPr>
        <w:t xml:space="preserve">W przypadku złożenia przez oferenta więcej niż 1 oferty </w:t>
      </w:r>
      <w:r w:rsidR="00805A1A" w:rsidRPr="00805A1A">
        <w:rPr>
          <w:rFonts w:ascii="Tahoma" w:hAnsi="Tahoma" w:cs="Tahoma"/>
          <w:sz w:val="22"/>
          <w:szCs w:val="22"/>
        </w:rPr>
        <w:t xml:space="preserve">na jeden lub oba konkursy, </w:t>
      </w:r>
      <w:r w:rsidRPr="003C3179">
        <w:rPr>
          <w:rFonts w:ascii="Tahoma" w:hAnsi="Tahoma" w:cs="Tahoma"/>
          <w:sz w:val="22"/>
          <w:szCs w:val="22"/>
        </w:rPr>
        <w:t>dopuszcza się możliwość przedłoże</w:t>
      </w:r>
      <w:r w:rsidR="00921501" w:rsidRPr="003C3179">
        <w:rPr>
          <w:rFonts w:ascii="Tahoma" w:hAnsi="Tahoma" w:cs="Tahoma"/>
          <w:sz w:val="22"/>
          <w:szCs w:val="22"/>
        </w:rPr>
        <w:t>nia jednego kompletu ww. dokumentów</w:t>
      </w:r>
      <w:r w:rsidRPr="003C3179">
        <w:rPr>
          <w:rFonts w:ascii="Tahoma" w:hAnsi="Tahoma" w:cs="Tahoma"/>
          <w:sz w:val="22"/>
          <w:szCs w:val="22"/>
        </w:rPr>
        <w:t xml:space="preserve"> (statut, aktual</w:t>
      </w:r>
      <w:r w:rsidR="008752ED" w:rsidRPr="003C3179">
        <w:rPr>
          <w:rFonts w:ascii="Tahoma" w:hAnsi="Tahoma" w:cs="Tahoma"/>
          <w:sz w:val="22"/>
          <w:szCs w:val="22"/>
        </w:rPr>
        <w:t>ny wypis,</w:t>
      </w:r>
      <w:r w:rsidRPr="003C3179">
        <w:rPr>
          <w:rFonts w:ascii="Tahoma" w:hAnsi="Tahoma" w:cs="Tahoma"/>
          <w:sz w:val="22"/>
          <w:szCs w:val="22"/>
        </w:rPr>
        <w:t xml:space="preserve"> aktualne oświadczenie o braku zobowiązań publiczno – prawnych </w:t>
      </w:r>
      <w:r w:rsidR="00B1221C">
        <w:rPr>
          <w:rFonts w:ascii="Tahoma" w:hAnsi="Tahoma" w:cs="Tahoma"/>
          <w:sz w:val="22"/>
          <w:szCs w:val="22"/>
        </w:rPr>
        <w:br/>
      </w:r>
      <w:r w:rsidRPr="003C3179">
        <w:rPr>
          <w:rFonts w:ascii="Tahoma" w:hAnsi="Tahoma" w:cs="Tahoma"/>
          <w:sz w:val="22"/>
          <w:szCs w:val="22"/>
        </w:rPr>
        <w:t xml:space="preserve">i </w:t>
      </w:r>
      <w:r w:rsidR="00921501" w:rsidRPr="003C3179">
        <w:rPr>
          <w:rFonts w:ascii="Tahoma" w:hAnsi="Tahoma" w:cs="Tahoma"/>
          <w:sz w:val="22"/>
          <w:szCs w:val="22"/>
        </w:rPr>
        <w:t xml:space="preserve">inne). </w:t>
      </w:r>
      <w:r w:rsidR="00805A1A">
        <w:rPr>
          <w:rFonts w:ascii="Tahoma" w:hAnsi="Tahoma" w:cs="Tahoma"/>
          <w:b/>
          <w:sz w:val="22"/>
          <w:szCs w:val="22"/>
          <w:u w:val="single"/>
        </w:rPr>
        <w:t xml:space="preserve">Należy wskazać </w:t>
      </w:r>
      <w:r w:rsidR="006A1FF8" w:rsidRPr="003C3179">
        <w:rPr>
          <w:rFonts w:ascii="Tahoma" w:hAnsi="Tahoma" w:cs="Tahoma"/>
          <w:b/>
          <w:sz w:val="22"/>
          <w:szCs w:val="22"/>
          <w:u w:val="single"/>
        </w:rPr>
        <w:t xml:space="preserve">w ofercie, w części „Załączniki” </w:t>
      </w:r>
      <w:r w:rsidR="00921501" w:rsidRPr="003C3179">
        <w:rPr>
          <w:rFonts w:ascii="Tahoma" w:hAnsi="Tahoma" w:cs="Tahoma"/>
          <w:b/>
          <w:sz w:val="22"/>
          <w:szCs w:val="22"/>
          <w:u w:val="single"/>
        </w:rPr>
        <w:t>do jakiego projektu ww. dokumenty</w:t>
      </w:r>
      <w:r w:rsidRPr="003C3179">
        <w:rPr>
          <w:rFonts w:ascii="Tahoma" w:hAnsi="Tahoma" w:cs="Tahoma"/>
          <w:b/>
          <w:sz w:val="22"/>
          <w:szCs w:val="22"/>
          <w:u w:val="single"/>
        </w:rPr>
        <w:t xml:space="preserve"> zostały załączone.</w:t>
      </w:r>
    </w:p>
    <w:p w:rsidR="00C716A1" w:rsidRPr="003C3179" w:rsidRDefault="00C716A1">
      <w:pPr>
        <w:numPr>
          <w:ilvl w:val="0"/>
          <w:numId w:val="8"/>
        </w:numPr>
        <w:tabs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3C3179">
        <w:rPr>
          <w:rFonts w:ascii="Tahoma" w:hAnsi="Tahoma" w:cs="Tahoma"/>
          <w:sz w:val="22"/>
          <w:szCs w:val="22"/>
        </w:rPr>
        <w:t>Osoby uprawnione nie dysponujące pieczątkami imiennymi winny podpisywać się pełnym imieniem i nazwiskiem z zaznaczeniem pełnionej funkcji.</w:t>
      </w:r>
    </w:p>
    <w:p w:rsidR="00A311F3" w:rsidRPr="003C3179" w:rsidRDefault="00924979" w:rsidP="00943C29">
      <w:pPr>
        <w:numPr>
          <w:ilvl w:val="0"/>
          <w:numId w:val="8"/>
        </w:numPr>
        <w:tabs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3C3179">
        <w:rPr>
          <w:rFonts w:ascii="Tahoma" w:hAnsi="Tahoma" w:cs="Tahoma"/>
          <w:sz w:val="22"/>
          <w:szCs w:val="22"/>
        </w:rPr>
        <w:t xml:space="preserve">W myśl </w:t>
      </w:r>
      <w:r w:rsidR="0085419B" w:rsidRPr="003C3179">
        <w:rPr>
          <w:rFonts w:ascii="Tahoma" w:hAnsi="Tahoma" w:cs="Tahoma"/>
          <w:sz w:val="22"/>
          <w:szCs w:val="22"/>
        </w:rPr>
        <w:t xml:space="preserve">art. </w:t>
      </w:r>
      <w:r w:rsidR="00AB459D" w:rsidRPr="003C3179">
        <w:rPr>
          <w:rFonts w:ascii="Tahoma" w:hAnsi="Tahoma" w:cs="Tahoma"/>
          <w:sz w:val="22"/>
          <w:szCs w:val="22"/>
        </w:rPr>
        <w:t>1</w:t>
      </w:r>
      <w:r w:rsidR="0085419B" w:rsidRPr="003C3179">
        <w:rPr>
          <w:rFonts w:ascii="Tahoma" w:hAnsi="Tahoma" w:cs="Tahoma"/>
          <w:sz w:val="22"/>
          <w:szCs w:val="22"/>
        </w:rPr>
        <w:t>4 ust. 2</w:t>
      </w:r>
      <w:r w:rsidR="00865BD6" w:rsidRPr="003C3179">
        <w:rPr>
          <w:rFonts w:ascii="Tahoma" w:hAnsi="Tahoma" w:cs="Tahoma"/>
          <w:sz w:val="22"/>
          <w:szCs w:val="22"/>
        </w:rPr>
        <w:t xml:space="preserve"> </w:t>
      </w:r>
      <w:r w:rsidRPr="003C3179">
        <w:rPr>
          <w:rFonts w:ascii="Tahoma" w:hAnsi="Tahoma" w:cs="Tahoma"/>
          <w:sz w:val="22"/>
          <w:szCs w:val="22"/>
        </w:rPr>
        <w:t>U</w:t>
      </w:r>
      <w:r w:rsidR="00865BD6" w:rsidRPr="003C3179">
        <w:rPr>
          <w:rFonts w:ascii="Tahoma" w:hAnsi="Tahoma" w:cs="Tahoma"/>
          <w:sz w:val="22"/>
          <w:szCs w:val="22"/>
        </w:rPr>
        <w:t>stawy</w:t>
      </w:r>
      <w:r w:rsidR="0085419B" w:rsidRPr="003C3179">
        <w:rPr>
          <w:rFonts w:ascii="Tahoma" w:hAnsi="Tahoma" w:cs="Tahoma"/>
          <w:sz w:val="22"/>
          <w:szCs w:val="22"/>
        </w:rPr>
        <w:t xml:space="preserve"> </w:t>
      </w:r>
      <w:r w:rsidR="00996C14" w:rsidRPr="003C3179">
        <w:rPr>
          <w:rFonts w:ascii="Tahoma" w:hAnsi="Tahoma" w:cs="Tahoma"/>
          <w:sz w:val="22"/>
          <w:szCs w:val="22"/>
        </w:rPr>
        <w:t>d</w:t>
      </w:r>
      <w:r w:rsidR="00865BD6" w:rsidRPr="003C3179">
        <w:rPr>
          <w:rFonts w:ascii="Tahoma" w:hAnsi="Tahoma" w:cs="Tahoma"/>
          <w:sz w:val="22"/>
          <w:szCs w:val="22"/>
        </w:rPr>
        <w:t xml:space="preserve">wie lub więcej  organizacje pozarządowe </w:t>
      </w:r>
      <w:r w:rsidR="00996C14" w:rsidRPr="003C3179">
        <w:rPr>
          <w:rFonts w:ascii="Tahoma" w:hAnsi="Tahoma" w:cs="Tahoma"/>
          <w:sz w:val="22"/>
          <w:szCs w:val="22"/>
        </w:rPr>
        <w:t>lub podmioty wymienione w art. 3 ust. 3</w:t>
      </w:r>
      <w:r w:rsidRPr="003C3179">
        <w:rPr>
          <w:rFonts w:ascii="Tahoma" w:hAnsi="Tahoma" w:cs="Tahoma"/>
          <w:sz w:val="22"/>
          <w:szCs w:val="22"/>
        </w:rPr>
        <w:t xml:space="preserve"> Ustawy</w:t>
      </w:r>
      <w:r w:rsidR="00996C14" w:rsidRPr="003C3179">
        <w:rPr>
          <w:rFonts w:ascii="Tahoma" w:hAnsi="Tahoma" w:cs="Tahoma"/>
          <w:sz w:val="22"/>
          <w:szCs w:val="22"/>
        </w:rPr>
        <w:t>, działające wspólnie, mogą złożyć ofertę wspólną. K</w:t>
      </w:r>
      <w:r w:rsidR="00A311F3" w:rsidRPr="003C3179">
        <w:rPr>
          <w:rFonts w:ascii="Tahoma" w:hAnsi="Tahoma" w:cs="Tahoma"/>
          <w:sz w:val="22"/>
          <w:szCs w:val="22"/>
        </w:rPr>
        <w:t xml:space="preserve">ażda z </w:t>
      </w:r>
      <w:r w:rsidR="00996C14" w:rsidRPr="003C3179">
        <w:rPr>
          <w:rFonts w:ascii="Tahoma" w:hAnsi="Tahoma" w:cs="Tahoma"/>
          <w:sz w:val="22"/>
          <w:szCs w:val="22"/>
        </w:rPr>
        <w:t xml:space="preserve">ww. </w:t>
      </w:r>
      <w:r w:rsidR="00A311F3" w:rsidRPr="003C3179">
        <w:rPr>
          <w:rFonts w:ascii="Tahoma" w:hAnsi="Tahoma" w:cs="Tahoma"/>
          <w:sz w:val="22"/>
          <w:szCs w:val="22"/>
        </w:rPr>
        <w:t>organizacji winna złożyć wszys</w:t>
      </w:r>
      <w:r w:rsidR="0085419B" w:rsidRPr="003C3179">
        <w:rPr>
          <w:rFonts w:ascii="Tahoma" w:hAnsi="Tahoma" w:cs="Tahoma"/>
          <w:sz w:val="22"/>
          <w:szCs w:val="22"/>
        </w:rPr>
        <w:t xml:space="preserve">tkie wymienione wyżej </w:t>
      </w:r>
      <w:r w:rsidR="00131793" w:rsidRPr="003C3179">
        <w:rPr>
          <w:rFonts w:ascii="Tahoma" w:hAnsi="Tahoma" w:cs="Tahoma"/>
          <w:sz w:val="22"/>
          <w:szCs w:val="22"/>
        </w:rPr>
        <w:t xml:space="preserve">dokumenty </w:t>
      </w:r>
      <w:r w:rsidR="00050ABC" w:rsidRPr="003C3179">
        <w:rPr>
          <w:rFonts w:ascii="Tahoma" w:hAnsi="Tahoma" w:cs="Tahoma"/>
          <w:sz w:val="22"/>
          <w:szCs w:val="22"/>
        </w:rPr>
        <w:br/>
      </w:r>
      <w:r w:rsidR="00131793" w:rsidRPr="003C3179">
        <w:rPr>
          <w:rFonts w:ascii="Tahoma" w:hAnsi="Tahoma" w:cs="Tahoma"/>
          <w:sz w:val="22"/>
          <w:szCs w:val="22"/>
        </w:rPr>
        <w:t>i załączniki</w:t>
      </w:r>
      <w:r w:rsidR="00A311F3" w:rsidRPr="003C3179">
        <w:rPr>
          <w:rFonts w:ascii="Tahoma" w:hAnsi="Tahoma" w:cs="Tahoma"/>
          <w:sz w:val="22"/>
          <w:szCs w:val="22"/>
        </w:rPr>
        <w:t>,</w:t>
      </w:r>
      <w:r w:rsidR="00131793" w:rsidRPr="003C3179">
        <w:rPr>
          <w:rFonts w:ascii="Tahoma" w:hAnsi="Tahoma" w:cs="Tahoma"/>
          <w:sz w:val="22"/>
          <w:szCs w:val="22"/>
        </w:rPr>
        <w:t xml:space="preserve"> a także</w:t>
      </w:r>
      <w:r w:rsidR="00943C29" w:rsidRPr="003C3179">
        <w:rPr>
          <w:rFonts w:ascii="Tahoma" w:hAnsi="Tahoma" w:cs="Tahoma"/>
          <w:sz w:val="22"/>
          <w:szCs w:val="22"/>
        </w:rPr>
        <w:t xml:space="preserve"> u</w:t>
      </w:r>
      <w:r w:rsidR="00A311F3" w:rsidRPr="003C3179">
        <w:rPr>
          <w:rFonts w:ascii="Tahoma" w:hAnsi="Tahoma" w:cs="Tahoma"/>
          <w:sz w:val="22"/>
          <w:szCs w:val="22"/>
        </w:rPr>
        <w:t>mowę</w:t>
      </w:r>
      <w:r w:rsidR="00131793" w:rsidRPr="003C3179">
        <w:rPr>
          <w:rFonts w:ascii="Tahoma" w:hAnsi="Tahoma" w:cs="Tahoma"/>
          <w:sz w:val="22"/>
          <w:szCs w:val="22"/>
        </w:rPr>
        <w:t xml:space="preserve"> określającą</w:t>
      </w:r>
      <w:r w:rsidR="00284371" w:rsidRPr="003C3179">
        <w:rPr>
          <w:rFonts w:ascii="Tahoma" w:hAnsi="Tahoma" w:cs="Tahoma"/>
          <w:sz w:val="22"/>
          <w:szCs w:val="22"/>
        </w:rPr>
        <w:t xml:space="preserve"> zakres ich świadczeń składających się na</w:t>
      </w:r>
      <w:r w:rsidR="00996C14" w:rsidRPr="003C3179">
        <w:rPr>
          <w:rFonts w:ascii="Tahoma" w:hAnsi="Tahoma" w:cs="Tahoma"/>
          <w:sz w:val="22"/>
          <w:szCs w:val="22"/>
        </w:rPr>
        <w:t xml:space="preserve"> realizację zadania publicznego, która stanowi załącznik do umowy o wsparcie realizacji zadania publicznego lub o powierzenie realiz</w:t>
      </w:r>
      <w:r w:rsidR="00131793" w:rsidRPr="003C3179">
        <w:rPr>
          <w:rFonts w:ascii="Tahoma" w:hAnsi="Tahoma" w:cs="Tahoma"/>
          <w:sz w:val="22"/>
          <w:szCs w:val="22"/>
        </w:rPr>
        <w:t>acji zadania publicznego w myśl</w:t>
      </w:r>
      <w:r w:rsidR="00996C14" w:rsidRPr="003C3179">
        <w:rPr>
          <w:rFonts w:ascii="Tahoma" w:hAnsi="Tahoma" w:cs="Tahoma"/>
          <w:sz w:val="22"/>
          <w:szCs w:val="22"/>
        </w:rPr>
        <w:t xml:space="preserve"> art. 14 ust. 4 Ustawy.</w:t>
      </w:r>
    </w:p>
    <w:p w:rsidR="00C716A1" w:rsidRPr="00E243AD" w:rsidRDefault="00C716A1">
      <w:pPr>
        <w:ind w:left="180"/>
        <w:jc w:val="both"/>
        <w:rPr>
          <w:rFonts w:ascii="Tahoma" w:hAnsi="Tahoma" w:cs="Tahoma"/>
          <w:i/>
          <w:iCs/>
          <w:color w:val="FF0000"/>
          <w:sz w:val="22"/>
          <w:szCs w:val="22"/>
        </w:rPr>
      </w:pPr>
    </w:p>
    <w:p w:rsidR="00C716A1" w:rsidRPr="003C3179" w:rsidRDefault="00C716A1" w:rsidP="00AC2160">
      <w:pPr>
        <w:pStyle w:val="Akapitzlist"/>
        <w:numPr>
          <w:ilvl w:val="0"/>
          <w:numId w:val="47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AC2160">
        <w:rPr>
          <w:rFonts w:ascii="Tahoma" w:hAnsi="Tahoma" w:cs="Tahoma"/>
          <w:b/>
          <w:sz w:val="22"/>
          <w:szCs w:val="22"/>
        </w:rPr>
        <w:t>Kryteria</w:t>
      </w:r>
      <w:r w:rsidRPr="003C3179">
        <w:rPr>
          <w:rFonts w:ascii="Tahoma" w:hAnsi="Tahoma" w:cs="Tahoma"/>
          <w:b/>
          <w:bCs/>
          <w:sz w:val="22"/>
          <w:szCs w:val="22"/>
        </w:rPr>
        <w:t xml:space="preserve"> stosowane przy dokonywaniu wyboru oferty.</w:t>
      </w:r>
    </w:p>
    <w:p w:rsidR="00C716A1" w:rsidRPr="003C3179" w:rsidRDefault="00C716A1">
      <w:pPr>
        <w:ind w:left="180"/>
        <w:jc w:val="both"/>
        <w:rPr>
          <w:rFonts w:ascii="Tahoma" w:hAnsi="Tahoma" w:cs="Tahoma"/>
          <w:sz w:val="22"/>
          <w:szCs w:val="22"/>
        </w:rPr>
      </w:pPr>
    </w:p>
    <w:p w:rsidR="00C716A1" w:rsidRDefault="00C716A1" w:rsidP="00060C45">
      <w:pPr>
        <w:ind w:left="180"/>
        <w:jc w:val="both"/>
        <w:rPr>
          <w:rFonts w:ascii="Tahoma" w:hAnsi="Tahoma" w:cs="Tahoma"/>
          <w:sz w:val="22"/>
          <w:szCs w:val="22"/>
        </w:rPr>
      </w:pPr>
      <w:r w:rsidRPr="003C3179">
        <w:rPr>
          <w:rFonts w:ascii="Tahoma" w:hAnsi="Tahoma" w:cs="Tahoma"/>
          <w:sz w:val="22"/>
          <w:szCs w:val="22"/>
        </w:rPr>
        <w:t>Przy wyborze oferty pod uwagę będą brane następujące kryteria:</w:t>
      </w:r>
    </w:p>
    <w:p w:rsidR="00923224" w:rsidRPr="003C3179" w:rsidRDefault="00923224" w:rsidP="00060C45">
      <w:pPr>
        <w:ind w:left="180"/>
        <w:jc w:val="both"/>
        <w:rPr>
          <w:rFonts w:ascii="Tahoma" w:hAnsi="Tahoma" w:cs="Tahoma"/>
          <w:sz w:val="22"/>
          <w:szCs w:val="22"/>
        </w:rPr>
      </w:pPr>
    </w:p>
    <w:p w:rsidR="00C716A1" w:rsidRPr="003C3179" w:rsidRDefault="00C716A1">
      <w:pPr>
        <w:ind w:left="180"/>
        <w:jc w:val="both"/>
        <w:rPr>
          <w:rFonts w:ascii="Tahoma" w:hAnsi="Tahoma" w:cs="Tahoma"/>
          <w:sz w:val="22"/>
          <w:szCs w:val="22"/>
        </w:rPr>
      </w:pPr>
      <w:r w:rsidRPr="003C3179">
        <w:rPr>
          <w:rFonts w:ascii="Tahoma" w:hAnsi="Tahoma" w:cs="Tahoma"/>
          <w:sz w:val="22"/>
          <w:szCs w:val="22"/>
        </w:rPr>
        <w:t xml:space="preserve">A.  </w:t>
      </w:r>
      <w:r w:rsidR="00923224">
        <w:rPr>
          <w:rFonts w:ascii="Tahoma" w:hAnsi="Tahoma" w:cs="Tahoma"/>
          <w:sz w:val="22"/>
          <w:szCs w:val="22"/>
        </w:rPr>
        <w:t>Formalne (10/100):</w:t>
      </w:r>
    </w:p>
    <w:p w:rsidR="00A85A5E" w:rsidRPr="003C3179" w:rsidRDefault="00A85A5E" w:rsidP="009D00B6">
      <w:pPr>
        <w:numPr>
          <w:ilvl w:val="1"/>
          <w:numId w:val="9"/>
        </w:numPr>
        <w:tabs>
          <w:tab w:val="clear" w:pos="1440"/>
          <w:tab w:val="num" w:pos="900"/>
        </w:tabs>
        <w:ind w:left="900"/>
        <w:jc w:val="both"/>
        <w:rPr>
          <w:rFonts w:ascii="Tahoma" w:hAnsi="Tahoma" w:cs="Tahoma"/>
          <w:iCs/>
          <w:sz w:val="22"/>
          <w:szCs w:val="22"/>
        </w:rPr>
      </w:pPr>
      <w:r w:rsidRPr="003C3179">
        <w:rPr>
          <w:rFonts w:ascii="Tahoma" w:hAnsi="Tahoma" w:cs="Tahoma"/>
          <w:sz w:val="22"/>
          <w:szCs w:val="22"/>
        </w:rPr>
        <w:t>kompletność złożonej dokumentacji</w:t>
      </w:r>
      <w:r w:rsidRPr="003C3179">
        <w:rPr>
          <w:rFonts w:ascii="Tahoma" w:hAnsi="Tahoma" w:cs="Tahoma"/>
          <w:iCs/>
          <w:sz w:val="22"/>
          <w:szCs w:val="22"/>
        </w:rPr>
        <w:t>.</w:t>
      </w:r>
    </w:p>
    <w:p w:rsidR="00C716A1" w:rsidRPr="003C3179" w:rsidRDefault="009D00B6">
      <w:pPr>
        <w:ind w:firstLine="180"/>
        <w:jc w:val="both"/>
        <w:rPr>
          <w:rFonts w:ascii="Tahoma" w:hAnsi="Tahoma" w:cs="Tahoma"/>
          <w:sz w:val="22"/>
          <w:szCs w:val="22"/>
        </w:rPr>
      </w:pPr>
      <w:r w:rsidRPr="003C3179">
        <w:rPr>
          <w:rFonts w:ascii="Tahoma" w:hAnsi="Tahoma" w:cs="Tahoma"/>
          <w:sz w:val="22"/>
          <w:szCs w:val="22"/>
        </w:rPr>
        <w:t>B</w:t>
      </w:r>
      <w:r w:rsidR="00AC41FA" w:rsidRPr="003C3179">
        <w:rPr>
          <w:rFonts w:ascii="Tahoma" w:hAnsi="Tahoma" w:cs="Tahoma"/>
          <w:sz w:val="22"/>
          <w:szCs w:val="22"/>
        </w:rPr>
        <w:t xml:space="preserve">.  Finansowe </w:t>
      </w:r>
      <w:r w:rsidR="00923224">
        <w:rPr>
          <w:rFonts w:ascii="Tahoma" w:hAnsi="Tahoma" w:cs="Tahoma"/>
          <w:sz w:val="22"/>
          <w:szCs w:val="22"/>
        </w:rPr>
        <w:t>(15/100)</w:t>
      </w:r>
      <w:r w:rsidR="00C716A1" w:rsidRPr="003C3179">
        <w:rPr>
          <w:rFonts w:ascii="Tahoma" w:hAnsi="Tahoma" w:cs="Tahoma"/>
          <w:sz w:val="22"/>
          <w:szCs w:val="22"/>
        </w:rPr>
        <w:t>:</w:t>
      </w:r>
    </w:p>
    <w:p w:rsidR="00C716A1" w:rsidRPr="003C3179" w:rsidRDefault="00FB78C3" w:rsidP="00FB78C3">
      <w:pPr>
        <w:numPr>
          <w:ilvl w:val="0"/>
          <w:numId w:val="11"/>
        </w:numPr>
        <w:tabs>
          <w:tab w:val="clear" w:pos="1260"/>
          <w:tab w:val="num" w:pos="900"/>
        </w:tabs>
        <w:ind w:left="900"/>
        <w:jc w:val="both"/>
        <w:rPr>
          <w:rFonts w:ascii="Tahoma" w:hAnsi="Tahoma" w:cs="Tahoma"/>
          <w:iCs/>
          <w:sz w:val="22"/>
          <w:szCs w:val="22"/>
        </w:rPr>
      </w:pPr>
      <w:r w:rsidRPr="003C3179">
        <w:rPr>
          <w:rFonts w:ascii="Tahoma" w:hAnsi="Tahoma" w:cs="Tahoma"/>
          <w:iCs/>
          <w:sz w:val="22"/>
          <w:szCs w:val="22"/>
        </w:rPr>
        <w:t>rzetelność i przejrzystość przedstawionej kalkulacji kosztów realizacji zadania,</w:t>
      </w:r>
    </w:p>
    <w:p w:rsidR="009D00B6" w:rsidRPr="003C3179" w:rsidRDefault="00FB78C3" w:rsidP="00FB78C3">
      <w:pPr>
        <w:numPr>
          <w:ilvl w:val="0"/>
          <w:numId w:val="11"/>
        </w:numPr>
        <w:tabs>
          <w:tab w:val="clear" w:pos="1260"/>
          <w:tab w:val="num" w:pos="900"/>
        </w:tabs>
        <w:ind w:left="900"/>
        <w:jc w:val="both"/>
        <w:rPr>
          <w:rFonts w:ascii="Tahoma" w:hAnsi="Tahoma" w:cs="Tahoma"/>
          <w:iCs/>
          <w:sz w:val="22"/>
          <w:szCs w:val="22"/>
        </w:rPr>
      </w:pPr>
      <w:r w:rsidRPr="003C3179">
        <w:rPr>
          <w:rFonts w:ascii="Tahoma" w:hAnsi="Tahoma" w:cs="Tahoma"/>
          <w:iCs/>
          <w:sz w:val="22"/>
          <w:szCs w:val="22"/>
        </w:rPr>
        <w:t>udział środków własnych</w:t>
      </w:r>
      <w:r w:rsidR="009D00B6" w:rsidRPr="003C3179">
        <w:rPr>
          <w:rFonts w:ascii="Tahoma" w:hAnsi="Tahoma" w:cs="Tahoma"/>
          <w:iCs/>
          <w:sz w:val="22"/>
          <w:szCs w:val="22"/>
        </w:rPr>
        <w:t>,</w:t>
      </w:r>
    </w:p>
    <w:p w:rsidR="00FB78C3" w:rsidRPr="003C3179" w:rsidRDefault="009D00B6" w:rsidP="009D00B6">
      <w:pPr>
        <w:numPr>
          <w:ilvl w:val="0"/>
          <w:numId w:val="11"/>
        </w:numPr>
        <w:tabs>
          <w:tab w:val="clear" w:pos="1260"/>
          <w:tab w:val="num" w:pos="900"/>
        </w:tabs>
        <w:ind w:left="900"/>
        <w:jc w:val="both"/>
        <w:rPr>
          <w:rFonts w:ascii="Tahoma" w:hAnsi="Tahoma" w:cs="Tahoma"/>
          <w:iCs/>
          <w:sz w:val="22"/>
          <w:szCs w:val="22"/>
        </w:rPr>
      </w:pPr>
      <w:r w:rsidRPr="003C3179">
        <w:rPr>
          <w:rFonts w:ascii="Tahoma" w:hAnsi="Tahoma" w:cs="Tahoma"/>
          <w:iCs/>
          <w:sz w:val="22"/>
          <w:szCs w:val="22"/>
        </w:rPr>
        <w:t xml:space="preserve">planowany wkład rzeczowy (np. lokal, sprzęt, materiały) oraz osobowy </w:t>
      </w:r>
      <w:r w:rsidRPr="003C3179">
        <w:rPr>
          <w:rFonts w:ascii="Tahoma" w:hAnsi="Tahoma" w:cs="Tahoma"/>
          <w:iCs/>
          <w:sz w:val="22"/>
          <w:szCs w:val="22"/>
        </w:rPr>
        <w:br/>
        <w:t>(np. świadczenia wolontariuszy, praca społeczna członków).</w:t>
      </w:r>
    </w:p>
    <w:p w:rsidR="00FB78C3" w:rsidRPr="003C3179" w:rsidRDefault="009D00B6" w:rsidP="00FB78C3">
      <w:pPr>
        <w:ind w:firstLine="180"/>
        <w:jc w:val="both"/>
        <w:rPr>
          <w:rFonts w:ascii="Tahoma" w:hAnsi="Tahoma" w:cs="Tahoma"/>
          <w:iCs/>
          <w:sz w:val="22"/>
          <w:szCs w:val="22"/>
        </w:rPr>
      </w:pPr>
      <w:r w:rsidRPr="003C3179">
        <w:rPr>
          <w:rFonts w:ascii="Tahoma" w:hAnsi="Tahoma" w:cs="Tahoma"/>
          <w:iCs/>
          <w:sz w:val="22"/>
          <w:szCs w:val="22"/>
        </w:rPr>
        <w:t>C</w:t>
      </w:r>
      <w:r w:rsidR="00923224">
        <w:rPr>
          <w:rFonts w:ascii="Tahoma" w:hAnsi="Tahoma" w:cs="Tahoma"/>
          <w:iCs/>
          <w:sz w:val="22"/>
          <w:szCs w:val="22"/>
        </w:rPr>
        <w:t>. Organizacyjne (40/100):</w:t>
      </w:r>
    </w:p>
    <w:p w:rsidR="00776F08" w:rsidRPr="003C3179" w:rsidRDefault="00D32AE5" w:rsidP="00776F08">
      <w:pPr>
        <w:numPr>
          <w:ilvl w:val="0"/>
          <w:numId w:val="43"/>
        </w:numPr>
        <w:jc w:val="both"/>
        <w:rPr>
          <w:rFonts w:ascii="Tahoma" w:hAnsi="Tahoma" w:cs="Tahoma"/>
          <w:iCs/>
          <w:sz w:val="22"/>
          <w:szCs w:val="22"/>
        </w:rPr>
      </w:pPr>
      <w:r w:rsidRPr="003C3179">
        <w:rPr>
          <w:rFonts w:ascii="Tahoma" w:hAnsi="Tahoma" w:cs="Tahoma"/>
          <w:iCs/>
          <w:sz w:val="22"/>
          <w:szCs w:val="22"/>
        </w:rPr>
        <w:t>r</w:t>
      </w:r>
      <w:r w:rsidR="00776F08" w:rsidRPr="003C3179">
        <w:rPr>
          <w:rFonts w:ascii="Tahoma" w:hAnsi="Tahoma" w:cs="Tahoma"/>
          <w:iCs/>
          <w:sz w:val="22"/>
          <w:szCs w:val="22"/>
        </w:rPr>
        <w:t>zetelność, terminowość oraz sposób rozliczania otrzymanych środków na realizację zadań publicznych zlecanych w latach poprzednich przez Województwo Wielkopolskie,</w:t>
      </w:r>
    </w:p>
    <w:p w:rsidR="00776F08" w:rsidRPr="003C3179" w:rsidRDefault="00D32AE5" w:rsidP="00776F08">
      <w:pPr>
        <w:numPr>
          <w:ilvl w:val="0"/>
          <w:numId w:val="43"/>
        </w:numPr>
        <w:jc w:val="both"/>
        <w:rPr>
          <w:rFonts w:ascii="Tahoma" w:hAnsi="Tahoma" w:cs="Tahoma"/>
          <w:iCs/>
          <w:sz w:val="22"/>
          <w:szCs w:val="22"/>
        </w:rPr>
      </w:pPr>
      <w:r w:rsidRPr="003C3179">
        <w:rPr>
          <w:rFonts w:ascii="Tahoma" w:hAnsi="Tahoma" w:cs="Tahoma"/>
          <w:iCs/>
          <w:sz w:val="22"/>
          <w:szCs w:val="22"/>
        </w:rPr>
        <w:t>d</w:t>
      </w:r>
      <w:r w:rsidR="00776F08" w:rsidRPr="003C3179">
        <w:rPr>
          <w:rFonts w:ascii="Tahoma" w:hAnsi="Tahoma" w:cs="Tahoma"/>
          <w:iCs/>
          <w:sz w:val="22"/>
          <w:szCs w:val="22"/>
        </w:rPr>
        <w:t>otychczasowe doświadczenia oferenta w realizacji zadań podobnego rodzaju,</w:t>
      </w:r>
    </w:p>
    <w:p w:rsidR="00776F08" w:rsidRPr="003C3179" w:rsidRDefault="00D32AE5" w:rsidP="00776F08">
      <w:pPr>
        <w:numPr>
          <w:ilvl w:val="0"/>
          <w:numId w:val="43"/>
        </w:numPr>
        <w:jc w:val="both"/>
        <w:rPr>
          <w:rFonts w:ascii="Tahoma" w:hAnsi="Tahoma" w:cs="Tahoma"/>
          <w:iCs/>
          <w:sz w:val="22"/>
          <w:szCs w:val="22"/>
        </w:rPr>
      </w:pPr>
      <w:r w:rsidRPr="003C3179">
        <w:rPr>
          <w:rFonts w:ascii="Tahoma" w:hAnsi="Tahoma" w:cs="Tahoma"/>
          <w:iCs/>
          <w:sz w:val="22"/>
          <w:szCs w:val="22"/>
        </w:rPr>
        <w:t>z</w:t>
      </w:r>
      <w:r w:rsidR="00776F08" w:rsidRPr="003C3179">
        <w:rPr>
          <w:rFonts w:ascii="Tahoma" w:hAnsi="Tahoma" w:cs="Tahoma"/>
          <w:iCs/>
          <w:sz w:val="22"/>
          <w:szCs w:val="22"/>
        </w:rPr>
        <w:t>asoby kadrowe,</w:t>
      </w:r>
    </w:p>
    <w:p w:rsidR="00776F08" w:rsidRPr="003C3179" w:rsidRDefault="00D32AE5" w:rsidP="009D00B6">
      <w:pPr>
        <w:numPr>
          <w:ilvl w:val="0"/>
          <w:numId w:val="43"/>
        </w:numPr>
        <w:tabs>
          <w:tab w:val="left" w:pos="284"/>
        </w:tabs>
        <w:jc w:val="both"/>
        <w:rPr>
          <w:rFonts w:ascii="Tahoma" w:hAnsi="Tahoma" w:cs="Tahoma"/>
          <w:iCs/>
          <w:sz w:val="22"/>
          <w:szCs w:val="22"/>
        </w:rPr>
      </w:pPr>
      <w:r w:rsidRPr="003C3179">
        <w:rPr>
          <w:rFonts w:ascii="Tahoma" w:hAnsi="Tahoma" w:cs="Tahoma"/>
          <w:iCs/>
          <w:sz w:val="22"/>
          <w:szCs w:val="22"/>
        </w:rPr>
        <w:t>t</w:t>
      </w:r>
      <w:r w:rsidR="00776F08" w:rsidRPr="003C3179">
        <w:rPr>
          <w:rFonts w:ascii="Tahoma" w:hAnsi="Tahoma" w:cs="Tahoma"/>
          <w:iCs/>
          <w:sz w:val="22"/>
          <w:szCs w:val="22"/>
        </w:rPr>
        <w:t>erytorialny zasięg zadania,</w:t>
      </w:r>
    </w:p>
    <w:p w:rsidR="009D00B6" w:rsidRPr="003C3179" w:rsidRDefault="009D00B6" w:rsidP="009D00B6">
      <w:pPr>
        <w:ind w:firstLine="180"/>
        <w:jc w:val="both"/>
        <w:rPr>
          <w:rFonts w:ascii="Tahoma" w:hAnsi="Tahoma" w:cs="Tahoma"/>
          <w:sz w:val="22"/>
          <w:szCs w:val="22"/>
        </w:rPr>
      </w:pPr>
      <w:r w:rsidRPr="003C3179">
        <w:rPr>
          <w:rFonts w:ascii="Tahoma" w:hAnsi="Tahoma" w:cs="Tahoma"/>
          <w:iCs/>
          <w:sz w:val="22"/>
          <w:szCs w:val="22"/>
        </w:rPr>
        <w:t xml:space="preserve">D. </w:t>
      </w:r>
      <w:r w:rsidRPr="003C3179">
        <w:rPr>
          <w:rFonts w:ascii="Tahoma" w:hAnsi="Tahoma" w:cs="Tahoma"/>
          <w:sz w:val="22"/>
          <w:szCs w:val="22"/>
        </w:rPr>
        <w:t>Merytory</w:t>
      </w:r>
      <w:r w:rsidR="001153AC" w:rsidRPr="003C3179">
        <w:rPr>
          <w:rFonts w:ascii="Tahoma" w:hAnsi="Tahoma" w:cs="Tahoma"/>
          <w:sz w:val="22"/>
          <w:szCs w:val="22"/>
        </w:rPr>
        <w:t xml:space="preserve">czne – </w:t>
      </w:r>
      <w:r w:rsidR="00923224" w:rsidRPr="00C25F84">
        <w:rPr>
          <w:rFonts w:ascii="Tahoma" w:hAnsi="Tahoma" w:cs="Tahoma"/>
          <w:sz w:val="22"/>
          <w:szCs w:val="22"/>
        </w:rPr>
        <w:t>(35/100):</w:t>
      </w:r>
    </w:p>
    <w:p w:rsidR="009D00B6" w:rsidRPr="003C3179" w:rsidRDefault="009D00B6" w:rsidP="009D00B6">
      <w:pPr>
        <w:numPr>
          <w:ilvl w:val="0"/>
          <w:numId w:val="46"/>
        </w:numPr>
        <w:jc w:val="both"/>
        <w:rPr>
          <w:rFonts w:ascii="Tahoma" w:hAnsi="Tahoma" w:cs="Tahoma"/>
          <w:sz w:val="22"/>
          <w:szCs w:val="22"/>
        </w:rPr>
      </w:pPr>
      <w:r w:rsidRPr="003C3179">
        <w:rPr>
          <w:rFonts w:ascii="Tahoma" w:hAnsi="Tahoma" w:cs="Tahoma"/>
          <w:sz w:val="22"/>
          <w:szCs w:val="22"/>
        </w:rPr>
        <w:t>zgodność oferty z ogłoszeniem konkursowym,</w:t>
      </w:r>
    </w:p>
    <w:p w:rsidR="009D00B6" w:rsidRPr="003C3179" w:rsidRDefault="009D00B6" w:rsidP="009D00B6">
      <w:pPr>
        <w:numPr>
          <w:ilvl w:val="0"/>
          <w:numId w:val="46"/>
        </w:numPr>
        <w:jc w:val="both"/>
        <w:rPr>
          <w:rFonts w:ascii="Tahoma" w:hAnsi="Tahoma" w:cs="Tahoma"/>
          <w:sz w:val="22"/>
          <w:szCs w:val="22"/>
        </w:rPr>
      </w:pPr>
      <w:r w:rsidRPr="003C3179">
        <w:rPr>
          <w:rFonts w:ascii="Tahoma" w:hAnsi="Tahoma" w:cs="Tahoma"/>
          <w:sz w:val="22"/>
          <w:szCs w:val="22"/>
        </w:rPr>
        <w:t>rzetelność i szczegółowość przedstawionego programu i harmonogramu,</w:t>
      </w:r>
    </w:p>
    <w:p w:rsidR="009D00B6" w:rsidRPr="003C3179" w:rsidRDefault="009D00B6" w:rsidP="009D00B6">
      <w:pPr>
        <w:numPr>
          <w:ilvl w:val="0"/>
          <w:numId w:val="46"/>
        </w:numPr>
        <w:jc w:val="both"/>
        <w:rPr>
          <w:rFonts w:ascii="Tahoma" w:hAnsi="Tahoma" w:cs="Tahoma"/>
          <w:iCs/>
          <w:sz w:val="22"/>
          <w:szCs w:val="22"/>
        </w:rPr>
      </w:pPr>
      <w:r w:rsidRPr="003C3179">
        <w:rPr>
          <w:rFonts w:ascii="Tahoma" w:hAnsi="Tahoma" w:cs="Tahoma"/>
          <w:sz w:val="22"/>
          <w:szCs w:val="22"/>
        </w:rPr>
        <w:t>atrakcyjność i różnorodność planowanych działań w ramach realizacji zadania,</w:t>
      </w:r>
    </w:p>
    <w:p w:rsidR="009D00B6" w:rsidRPr="003C3179" w:rsidRDefault="009D00B6" w:rsidP="009D00B6">
      <w:pPr>
        <w:numPr>
          <w:ilvl w:val="0"/>
          <w:numId w:val="46"/>
        </w:numPr>
        <w:jc w:val="both"/>
        <w:rPr>
          <w:rFonts w:ascii="Tahoma" w:hAnsi="Tahoma" w:cs="Tahoma"/>
          <w:iCs/>
          <w:sz w:val="22"/>
          <w:szCs w:val="22"/>
        </w:rPr>
      </w:pPr>
      <w:r w:rsidRPr="003C3179">
        <w:rPr>
          <w:rFonts w:ascii="Tahoma" w:hAnsi="Tahoma" w:cs="Tahoma"/>
          <w:sz w:val="22"/>
          <w:szCs w:val="22"/>
        </w:rPr>
        <w:t>przewidywane efekty realizacji zadania, w tym długość zadania oraz przewidywana liczba uczestników zadania.</w:t>
      </w:r>
    </w:p>
    <w:p w:rsidR="00410006" w:rsidRPr="003C3179" w:rsidRDefault="00410006">
      <w:pPr>
        <w:pStyle w:val="Tekstpodstawowy"/>
        <w:rPr>
          <w:rFonts w:ascii="Tahoma" w:hAnsi="Tahoma" w:cs="Tahoma"/>
          <w:b/>
          <w:bCs/>
          <w:sz w:val="22"/>
          <w:szCs w:val="22"/>
        </w:rPr>
      </w:pPr>
    </w:p>
    <w:p w:rsidR="00923224" w:rsidRDefault="00923224" w:rsidP="00C70BE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 w:rsidRPr="00C25F84">
        <w:rPr>
          <w:rFonts w:ascii="Tahoma" w:hAnsi="Tahoma" w:cs="Tahoma"/>
          <w:bCs/>
          <w:sz w:val="22"/>
          <w:szCs w:val="22"/>
        </w:rPr>
        <w:t>Każda oferta uzyskać może maksymalnie 100 punktów, z uwzględnieniem powyższych kryteriów (formalne, organizacyjne, finansowe, merytoryczne).</w:t>
      </w:r>
    </w:p>
    <w:p w:rsidR="00C70BE7" w:rsidRPr="003C3179" w:rsidRDefault="00C70BE7" w:rsidP="00C70BE7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C3179">
        <w:rPr>
          <w:rFonts w:ascii="Tahoma" w:hAnsi="Tahoma" w:cs="Tahoma"/>
          <w:b/>
          <w:bCs/>
          <w:sz w:val="22"/>
          <w:szCs w:val="22"/>
        </w:rPr>
        <w:t xml:space="preserve">Środki finansowe własne </w:t>
      </w:r>
      <w:r w:rsidRPr="003C3179">
        <w:rPr>
          <w:rFonts w:ascii="Tahoma" w:hAnsi="Tahoma" w:cs="Tahoma"/>
          <w:sz w:val="22"/>
          <w:szCs w:val="22"/>
        </w:rPr>
        <w:t>to środki finansowe - będące w dyspozycji organizacji pozarządowej lub podmiotu wymienionego w art. 3 ust. 3 Ustawy, realizujących zlecone zadanie publiczne i przez nich bezpośrednio wydatkowane.</w:t>
      </w:r>
    </w:p>
    <w:p w:rsidR="00C70BE7" w:rsidRPr="003C3179" w:rsidRDefault="00C70BE7" w:rsidP="00C70BE7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C3179">
        <w:rPr>
          <w:rFonts w:ascii="Tahoma" w:hAnsi="Tahoma" w:cs="Tahoma"/>
          <w:sz w:val="22"/>
          <w:szCs w:val="22"/>
        </w:rPr>
        <w:t xml:space="preserve">Dokumentowanie poniesionych przez organizację pozarządową, lub podmiot wymieniony </w:t>
      </w:r>
      <w:r w:rsidR="00050ABC" w:rsidRPr="003C3179">
        <w:rPr>
          <w:rFonts w:ascii="Tahoma" w:hAnsi="Tahoma" w:cs="Tahoma"/>
          <w:sz w:val="22"/>
          <w:szCs w:val="22"/>
        </w:rPr>
        <w:br/>
      </w:r>
      <w:r w:rsidRPr="003C3179">
        <w:rPr>
          <w:rFonts w:ascii="Tahoma" w:hAnsi="Tahoma" w:cs="Tahoma"/>
          <w:sz w:val="22"/>
          <w:szCs w:val="22"/>
        </w:rPr>
        <w:t>w art. 3 ust. 3 Ustawy, wydatków następuje w formie dowodów księgowych na nią wystawionych.</w:t>
      </w:r>
    </w:p>
    <w:p w:rsidR="00C70BE7" w:rsidRPr="003C3179" w:rsidRDefault="00C70BE7" w:rsidP="00C70BE7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C3179">
        <w:rPr>
          <w:rFonts w:ascii="Tahoma" w:hAnsi="Tahoma" w:cs="Tahoma"/>
          <w:sz w:val="22"/>
          <w:szCs w:val="22"/>
        </w:rPr>
        <w:t>Potwierdzeniem prawidłowo zrealizowanego zadania pod względem finansowym jest odpowiednio prowadzona rachunkowość.</w:t>
      </w:r>
    </w:p>
    <w:p w:rsidR="00C70BE7" w:rsidRPr="003C3179" w:rsidRDefault="00C70BE7" w:rsidP="00C70BE7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C3179">
        <w:rPr>
          <w:rFonts w:ascii="Tahoma" w:hAnsi="Tahoma" w:cs="Tahoma"/>
          <w:b/>
          <w:sz w:val="22"/>
          <w:szCs w:val="22"/>
        </w:rPr>
        <w:lastRenderedPageBreak/>
        <w:t xml:space="preserve">Wkład własny osobowy </w:t>
      </w:r>
      <w:r w:rsidRPr="003C3179">
        <w:rPr>
          <w:rFonts w:ascii="Tahoma" w:hAnsi="Tahoma" w:cs="Tahoma"/>
          <w:sz w:val="22"/>
          <w:szCs w:val="22"/>
        </w:rPr>
        <w:t xml:space="preserve">to wsparcie osobowe, w tym pracy społecznej członków </w:t>
      </w:r>
      <w:r w:rsidR="00050ABC" w:rsidRPr="003C3179">
        <w:rPr>
          <w:rFonts w:ascii="Tahoma" w:hAnsi="Tahoma" w:cs="Tahoma"/>
          <w:sz w:val="22"/>
          <w:szCs w:val="22"/>
        </w:rPr>
        <w:br/>
      </w:r>
      <w:r w:rsidRPr="003C3179">
        <w:rPr>
          <w:rFonts w:ascii="Tahoma" w:hAnsi="Tahoma" w:cs="Tahoma"/>
          <w:sz w:val="22"/>
          <w:szCs w:val="22"/>
        </w:rPr>
        <w:t xml:space="preserve">i świadczeń wolontariuszy w realizowane zadanie wniesione bezpośrednio przez dotowaną organizację pozarządową lub podmiot wymieniony w art. 3 ust. 3 Ustawy nie powodujące faktycznego wydatku pieniężnego. </w:t>
      </w:r>
    </w:p>
    <w:p w:rsidR="00C70BE7" w:rsidRPr="003C3179" w:rsidRDefault="00C70BE7" w:rsidP="00C70BE7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C3179">
        <w:rPr>
          <w:rFonts w:ascii="Tahoma" w:hAnsi="Tahoma" w:cs="Tahoma"/>
          <w:sz w:val="22"/>
          <w:szCs w:val="22"/>
        </w:rPr>
        <w:t xml:space="preserve">Organizacje, deklarujące wkład osobowy, powinny oszacować jego wartość wraz ze wskazaniem sposobu wyceny, który należy umieścić w punkcie IV oferty „Uwagi, które mogą mieć znaczenie przy ocenie kosztorysu”. </w:t>
      </w:r>
    </w:p>
    <w:p w:rsidR="00C70BE7" w:rsidRPr="003C3179" w:rsidRDefault="00C70BE7" w:rsidP="00C70BE7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C3179">
        <w:rPr>
          <w:rFonts w:ascii="Tahoma" w:hAnsi="Tahoma" w:cs="Tahoma"/>
          <w:b/>
          <w:bCs/>
          <w:sz w:val="22"/>
          <w:szCs w:val="22"/>
        </w:rPr>
        <w:t xml:space="preserve">Wkład własny rzeczowy </w:t>
      </w:r>
      <w:r w:rsidRPr="003C3179">
        <w:rPr>
          <w:rFonts w:ascii="Tahoma" w:hAnsi="Tahoma" w:cs="Tahoma"/>
          <w:sz w:val="22"/>
          <w:szCs w:val="22"/>
        </w:rPr>
        <w:t>to wsparcie rzeczowe w realizowane zadanie wniesione bezpośrednio przez dotowaną organizację pozarządową lub podmiot wymieniony w art. 3 ust.</w:t>
      </w:r>
      <w:r w:rsidR="005A2222" w:rsidRPr="003C3179">
        <w:rPr>
          <w:rFonts w:ascii="Tahoma" w:hAnsi="Tahoma" w:cs="Tahoma"/>
          <w:sz w:val="22"/>
          <w:szCs w:val="22"/>
        </w:rPr>
        <w:t xml:space="preserve"> </w:t>
      </w:r>
      <w:r w:rsidRPr="003C3179">
        <w:rPr>
          <w:rFonts w:ascii="Tahoma" w:hAnsi="Tahoma" w:cs="Tahoma"/>
          <w:sz w:val="22"/>
          <w:szCs w:val="22"/>
        </w:rPr>
        <w:t>3 – niepowodujący faktycznego wydatku pieniężnego.</w:t>
      </w:r>
    </w:p>
    <w:p w:rsidR="00C70BE7" w:rsidRPr="003C3179" w:rsidRDefault="00C70BE7" w:rsidP="00C70BE7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C3179">
        <w:rPr>
          <w:rFonts w:ascii="Tahoma" w:hAnsi="Tahoma" w:cs="Tahoma"/>
          <w:sz w:val="22"/>
          <w:szCs w:val="22"/>
        </w:rPr>
        <w:t xml:space="preserve">Pozafinansowy wkład rzeczowy w realizację zadania (np. zasoby rzeczowe, tj. własne obiekty i urządzenia sportowe i turystyczne) jest wkładem dodatkowym, który nie może być przeliczany na wkład finansowy i wskazywany jako własne środki finansowe przy realizacji zadania publicznego. </w:t>
      </w:r>
    </w:p>
    <w:p w:rsidR="00C70BE7" w:rsidRPr="003C3179" w:rsidRDefault="00C70BE7" w:rsidP="00C70BE7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3C3179">
        <w:rPr>
          <w:rFonts w:ascii="Tahoma" w:hAnsi="Tahoma" w:cs="Tahoma"/>
          <w:b/>
          <w:sz w:val="22"/>
          <w:szCs w:val="22"/>
          <w:u w:val="single"/>
        </w:rPr>
        <w:t>W przypadku oferty wspólnej należy przyporządkować zasoby finansowe, osobowe i rzeczowe do dysponujących nimi oferentów.</w:t>
      </w:r>
    </w:p>
    <w:p w:rsidR="00C70BE7" w:rsidRPr="00E243AD" w:rsidRDefault="00C70BE7">
      <w:pPr>
        <w:pStyle w:val="Tekstpodstawowy"/>
        <w:rPr>
          <w:rFonts w:ascii="Tahoma" w:hAnsi="Tahoma" w:cs="Tahoma"/>
          <w:b/>
          <w:bCs/>
          <w:color w:val="FF0000"/>
          <w:sz w:val="22"/>
          <w:szCs w:val="22"/>
        </w:rPr>
      </w:pPr>
    </w:p>
    <w:p w:rsidR="00C716A1" w:rsidRPr="00B32C88" w:rsidRDefault="00C716A1" w:rsidP="00AC2160">
      <w:pPr>
        <w:pStyle w:val="Akapitzlist"/>
        <w:numPr>
          <w:ilvl w:val="0"/>
          <w:numId w:val="47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AC2160">
        <w:rPr>
          <w:rFonts w:ascii="Tahoma" w:hAnsi="Tahoma" w:cs="Tahoma"/>
          <w:b/>
          <w:sz w:val="22"/>
          <w:szCs w:val="22"/>
        </w:rPr>
        <w:t>Postępowanie</w:t>
      </w:r>
      <w:r w:rsidRPr="00B32C88">
        <w:rPr>
          <w:rFonts w:ascii="Tahoma" w:hAnsi="Tahoma" w:cs="Tahoma"/>
          <w:b/>
          <w:bCs/>
          <w:sz w:val="22"/>
          <w:szCs w:val="22"/>
        </w:rPr>
        <w:t xml:space="preserve"> konkursowe prowadzone jest zgodnie z:</w:t>
      </w:r>
    </w:p>
    <w:p w:rsidR="00C716A1" w:rsidRPr="00C024C3" w:rsidRDefault="00C716A1">
      <w:pPr>
        <w:ind w:left="3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923224" w:rsidRPr="00C024C3" w:rsidRDefault="00923224" w:rsidP="00923224">
      <w:pPr>
        <w:pStyle w:val="Tekstpodstawowywcity3"/>
        <w:numPr>
          <w:ilvl w:val="2"/>
          <w:numId w:val="3"/>
        </w:numPr>
        <w:tabs>
          <w:tab w:val="clear" w:pos="2880"/>
        </w:tabs>
        <w:ind w:left="540"/>
        <w:rPr>
          <w:rFonts w:ascii="Tahoma" w:hAnsi="Tahoma" w:cs="Tahoma"/>
          <w:color w:val="000000" w:themeColor="text1"/>
          <w:sz w:val="22"/>
          <w:szCs w:val="22"/>
        </w:rPr>
      </w:pPr>
      <w:r w:rsidRPr="00C024C3">
        <w:rPr>
          <w:rFonts w:ascii="Tahoma" w:hAnsi="Tahoma" w:cs="Tahoma"/>
          <w:color w:val="000000" w:themeColor="text1"/>
          <w:sz w:val="22"/>
          <w:szCs w:val="22"/>
        </w:rPr>
        <w:t>Ustawą z dnia 24 kwietnia 2003 roku o działalności pożytku publicznego i o wolontariacie (Dz. U. z 2016r., poz. 239 ze zm.),</w:t>
      </w:r>
    </w:p>
    <w:p w:rsidR="00923224" w:rsidRPr="00C024C3" w:rsidRDefault="00923224" w:rsidP="00923224">
      <w:pPr>
        <w:numPr>
          <w:ilvl w:val="2"/>
          <w:numId w:val="3"/>
        </w:numPr>
        <w:tabs>
          <w:tab w:val="clear" w:pos="2880"/>
          <w:tab w:val="num" w:pos="540"/>
        </w:tabs>
        <w:ind w:left="54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C024C3">
        <w:rPr>
          <w:rFonts w:ascii="Tahoma" w:hAnsi="Tahoma" w:cs="Tahoma"/>
          <w:color w:val="000000" w:themeColor="text1"/>
          <w:sz w:val="22"/>
          <w:szCs w:val="22"/>
        </w:rPr>
        <w:t xml:space="preserve">Ustawą z dnia </w:t>
      </w:r>
      <w:smartTag w:uri="urn:schemas-microsoft-com:office:smarttags" w:element="date">
        <w:smartTagPr>
          <w:attr w:name="Year" w:val="2009"/>
          <w:attr w:name="Day" w:val="27"/>
          <w:attr w:name="Month" w:val="8"/>
          <w:attr w:name="ls" w:val="trans"/>
        </w:smartTagPr>
        <w:r w:rsidRPr="00C024C3">
          <w:rPr>
            <w:rFonts w:ascii="Tahoma" w:hAnsi="Tahoma" w:cs="Tahoma"/>
            <w:color w:val="000000" w:themeColor="text1"/>
            <w:sz w:val="22"/>
            <w:szCs w:val="22"/>
          </w:rPr>
          <w:t>27 sierpnia 2009 roku</w:t>
        </w:r>
      </w:smartTag>
      <w:r w:rsidRPr="00C024C3">
        <w:rPr>
          <w:rFonts w:ascii="Tahoma" w:hAnsi="Tahoma" w:cs="Tahoma"/>
          <w:color w:val="000000" w:themeColor="text1"/>
          <w:sz w:val="22"/>
          <w:szCs w:val="22"/>
        </w:rPr>
        <w:t xml:space="preserve"> o finansach publicznych (Dz. U. z 2013r. poz. 885 ze zm.),</w:t>
      </w:r>
    </w:p>
    <w:p w:rsidR="006472C9" w:rsidRPr="00B32C88" w:rsidRDefault="00566CA1" w:rsidP="00923224">
      <w:pPr>
        <w:numPr>
          <w:ilvl w:val="2"/>
          <w:numId w:val="3"/>
        </w:numPr>
        <w:tabs>
          <w:tab w:val="clear" w:pos="2880"/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Programem</w:t>
      </w:r>
      <w:r w:rsidR="00923224" w:rsidRPr="002E1785">
        <w:rPr>
          <w:rFonts w:ascii="Tahoma" w:hAnsi="Tahoma" w:cs="Tahoma"/>
          <w:sz w:val="22"/>
          <w:szCs w:val="22"/>
        </w:rPr>
        <w:t xml:space="preserve"> współpracy Samorządu Województwa Wielkopolskiego z organizacjami pozarządowymi oraz innymi podmiotami prowadzącymi działalność</w:t>
      </w:r>
      <w:r w:rsidR="00B67C1D">
        <w:rPr>
          <w:rFonts w:ascii="Tahoma" w:hAnsi="Tahoma" w:cs="Tahoma"/>
          <w:sz w:val="22"/>
          <w:szCs w:val="22"/>
        </w:rPr>
        <w:t xml:space="preserve"> pożytku publicznego na rok 2017</w:t>
      </w:r>
      <w:r w:rsidR="00923224">
        <w:rPr>
          <w:rFonts w:ascii="Tahoma" w:hAnsi="Tahoma" w:cs="Tahoma"/>
          <w:sz w:val="22"/>
          <w:szCs w:val="22"/>
        </w:rPr>
        <w:t>”</w:t>
      </w:r>
      <w:r>
        <w:rPr>
          <w:rFonts w:ascii="Tahoma" w:hAnsi="Tahoma" w:cs="Tahoma"/>
          <w:sz w:val="22"/>
          <w:szCs w:val="22"/>
        </w:rPr>
        <w:t>.</w:t>
      </w:r>
    </w:p>
    <w:p w:rsidR="006472C9" w:rsidRPr="00E243AD" w:rsidRDefault="006472C9">
      <w:pPr>
        <w:ind w:left="180"/>
        <w:jc w:val="both"/>
        <w:rPr>
          <w:rFonts w:ascii="Tahoma" w:hAnsi="Tahoma" w:cs="Tahoma"/>
          <w:color w:val="FF0000"/>
          <w:sz w:val="22"/>
          <w:szCs w:val="22"/>
        </w:rPr>
      </w:pPr>
    </w:p>
    <w:p w:rsidR="00C716A1" w:rsidRPr="00A8768F" w:rsidRDefault="00C716A1" w:rsidP="00AC2160">
      <w:pPr>
        <w:pStyle w:val="Akapitzlist"/>
        <w:numPr>
          <w:ilvl w:val="0"/>
          <w:numId w:val="47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A8768F">
        <w:rPr>
          <w:rFonts w:ascii="Tahoma" w:hAnsi="Tahoma" w:cs="Tahoma"/>
          <w:b/>
          <w:bCs/>
          <w:sz w:val="22"/>
          <w:szCs w:val="22"/>
        </w:rPr>
        <w:t>Zasady przyznawania dotacji.</w:t>
      </w:r>
    </w:p>
    <w:p w:rsidR="00C716A1" w:rsidRPr="00E243AD" w:rsidRDefault="00C716A1">
      <w:pPr>
        <w:ind w:left="540"/>
        <w:jc w:val="both"/>
        <w:rPr>
          <w:rFonts w:ascii="Tahoma" w:hAnsi="Tahoma" w:cs="Tahoma"/>
          <w:b/>
          <w:bCs/>
          <w:color w:val="FF0000"/>
          <w:sz w:val="22"/>
          <w:szCs w:val="22"/>
        </w:rPr>
      </w:pPr>
    </w:p>
    <w:p w:rsidR="00C716A1" w:rsidRPr="00A8768F" w:rsidRDefault="00C716A1">
      <w:pPr>
        <w:numPr>
          <w:ilvl w:val="0"/>
          <w:numId w:val="15"/>
        </w:numPr>
        <w:tabs>
          <w:tab w:val="clear" w:pos="1260"/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A8768F">
        <w:rPr>
          <w:rFonts w:ascii="Tahoma" w:hAnsi="Tahoma" w:cs="Tahoma"/>
          <w:sz w:val="22"/>
          <w:szCs w:val="22"/>
        </w:rPr>
        <w:t>Rozpatrywane są wyłącznie oferty złożone w terminie określonym w ogłoszeniu.</w:t>
      </w:r>
    </w:p>
    <w:p w:rsidR="00C716A1" w:rsidRPr="00A8768F" w:rsidRDefault="00C716A1">
      <w:pPr>
        <w:numPr>
          <w:ilvl w:val="0"/>
          <w:numId w:val="15"/>
        </w:numPr>
        <w:tabs>
          <w:tab w:val="clear" w:pos="1260"/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A8768F">
        <w:rPr>
          <w:rFonts w:ascii="Tahoma" w:hAnsi="Tahoma" w:cs="Tahoma"/>
          <w:sz w:val="22"/>
          <w:szCs w:val="22"/>
        </w:rPr>
        <w:t>Złożenie oferty nie jest równoznaczne z zapewnieniem przyznania dotacji lub przyznaniem dotacji w oczekiwanej wysokości. Kwota przyznanej dotacji może być niższa od określonej w ofercie. W takim wypadku podmiot zobowiązany jest do przedstawienia korekty kosztorysu i harmonogramu realizacji zadania.</w:t>
      </w:r>
    </w:p>
    <w:p w:rsidR="00C716A1" w:rsidRPr="00A8768F" w:rsidRDefault="00C716A1">
      <w:pPr>
        <w:numPr>
          <w:ilvl w:val="0"/>
          <w:numId w:val="15"/>
        </w:numPr>
        <w:tabs>
          <w:tab w:val="clear" w:pos="1260"/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A8768F">
        <w:rPr>
          <w:rFonts w:ascii="Tahoma" w:hAnsi="Tahoma" w:cs="Tahoma"/>
          <w:sz w:val="22"/>
          <w:szCs w:val="22"/>
        </w:rPr>
        <w:t xml:space="preserve">Dotację na realizację zadania otrzymują podmioty, których oferty wybrane zostaną </w:t>
      </w:r>
      <w:r w:rsidR="00050ABC" w:rsidRPr="00A8768F">
        <w:rPr>
          <w:rFonts w:ascii="Tahoma" w:hAnsi="Tahoma" w:cs="Tahoma"/>
          <w:sz w:val="22"/>
          <w:szCs w:val="22"/>
        </w:rPr>
        <w:br/>
      </w:r>
      <w:r w:rsidRPr="00A8768F">
        <w:rPr>
          <w:rFonts w:ascii="Tahoma" w:hAnsi="Tahoma" w:cs="Tahoma"/>
          <w:sz w:val="22"/>
          <w:szCs w:val="22"/>
        </w:rPr>
        <w:t>w postępowaniu konkursowym.</w:t>
      </w:r>
    </w:p>
    <w:p w:rsidR="00C716A1" w:rsidRPr="00A8768F" w:rsidRDefault="00C716A1" w:rsidP="006D17E5">
      <w:pPr>
        <w:numPr>
          <w:ilvl w:val="0"/>
          <w:numId w:val="15"/>
        </w:numPr>
        <w:tabs>
          <w:tab w:val="clear" w:pos="1260"/>
          <w:tab w:val="num" w:pos="540"/>
        </w:tabs>
        <w:ind w:left="540"/>
        <w:jc w:val="both"/>
        <w:rPr>
          <w:rFonts w:ascii="Tahoma" w:hAnsi="Tahoma" w:cs="Tahoma"/>
          <w:iCs/>
          <w:sz w:val="22"/>
          <w:szCs w:val="22"/>
        </w:rPr>
      </w:pPr>
      <w:r w:rsidRPr="00A8768F">
        <w:rPr>
          <w:rFonts w:ascii="Tahoma" w:hAnsi="Tahoma" w:cs="Tahoma"/>
          <w:iCs/>
          <w:sz w:val="22"/>
          <w:szCs w:val="22"/>
        </w:rPr>
        <w:t>Przewidywana dotacja nie może zostać wykorzystana na</w:t>
      </w:r>
      <w:r w:rsidR="006D17E5" w:rsidRPr="00A8768F">
        <w:rPr>
          <w:rFonts w:ascii="Tahoma" w:hAnsi="Tahoma" w:cs="Tahoma"/>
          <w:iCs/>
          <w:sz w:val="22"/>
          <w:szCs w:val="22"/>
        </w:rPr>
        <w:t xml:space="preserve"> </w:t>
      </w:r>
      <w:r w:rsidRPr="00A8768F">
        <w:rPr>
          <w:rFonts w:ascii="Tahoma" w:hAnsi="Tahoma" w:cs="Tahoma"/>
          <w:sz w:val="22"/>
          <w:szCs w:val="22"/>
        </w:rPr>
        <w:t>pokrycie kosztów utrzymania biura oraz wynagrodzenia pracowników organizacji poza zakresem</w:t>
      </w:r>
      <w:r w:rsidR="006D17E5" w:rsidRPr="00A8768F">
        <w:rPr>
          <w:rFonts w:ascii="Tahoma" w:hAnsi="Tahoma" w:cs="Tahoma"/>
          <w:sz w:val="22"/>
          <w:szCs w:val="22"/>
        </w:rPr>
        <w:t xml:space="preserve"> realizacji zadania publicznego.</w:t>
      </w:r>
    </w:p>
    <w:p w:rsidR="00923224" w:rsidRDefault="00923224">
      <w:pPr>
        <w:ind w:left="180" w:hanging="180"/>
        <w:jc w:val="both"/>
        <w:rPr>
          <w:rFonts w:ascii="Tahoma" w:hAnsi="Tahoma" w:cs="Tahoma"/>
          <w:b/>
          <w:bCs/>
          <w:sz w:val="22"/>
          <w:szCs w:val="22"/>
        </w:rPr>
      </w:pPr>
    </w:p>
    <w:p w:rsidR="00C716A1" w:rsidRPr="00A8768F" w:rsidRDefault="00B118CC">
      <w:pPr>
        <w:ind w:left="180" w:hanging="18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VII</w:t>
      </w:r>
      <w:r w:rsidR="00C716A1" w:rsidRPr="00A8768F">
        <w:rPr>
          <w:rFonts w:ascii="Tahoma" w:hAnsi="Tahoma" w:cs="Tahoma"/>
          <w:b/>
          <w:bCs/>
          <w:sz w:val="22"/>
          <w:szCs w:val="22"/>
        </w:rPr>
        <w:t>.  Termin i tryb wyboru oferty.</w:t>
      </w:r>
    </w:p>
    <w:p w:rsidR="00C716A1" w:rsidRPr="00A8768F" w:rsidRDefault="00C716A1">
      <w:pPr>
        <w:ind w:left="180"/>
        <w:jc w:val="both"/>
        <w:rPr>
          <w:rFonts w:ascii="Tahoma" w:hAnsi="Tahoma" w:cs="Tahoma"/>
          <w:sz w:val="22"/>
          <w:szCs w:val="22"/>
        </w:rPr>
      </w:pPr>
    </w:p>
    <w:p w:rsidR="00C716A1" w:rsidRPr="00A8768F" w:rsidRDefault="00C716A1">
      <w:pPr>
        <w:numPr>
          <w:ilvl w:val="0"/>
          <w:numId w:val="16"/>
        </w:numPr>
        <w:tabs>
          <w:tab w:val="clear" w:pos="900"/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A8768F">
        <w:rPr>
          <w:rFonts w:ascii="Tahoma" w:hAnsi="Tahoma" w:cs="Tahoma"/>
          <w:sz w:val="22"/>
          <w:szCs w:val="22"/>
        </w:rPr>
        <w:t xml:space="preserve">Wybór oferty nastąpi w terminie </w:t>
      </w:r>
      <w:r w:rsidR="00D11368" w:rsidRPr="00A8768F">
        <w:rPr>
          <w:rFonts w:ascii="Tahoma" w:hAnsi="Tahoma" w:cs="Tahoma"/>
          <w:sz w:val="22"/>
          <w:szCs w:val="22"/>
        </w:rPr>
        <w:t xml:space="preserve">do </w:t>
      </w:r>
      <w:r w:rsidR="00284371" w:rsidRPr="00A8768F">
        <w:rPr>
          <w:rFonts w:ascii="Tahoma" w:hAnsi="Tahoma" w:cs="Tahoma"/>
          <w:sz w:val="22"/>
          <w:szCs w:val="22"/>
        </w:rPr>
        <w:t>dwóch miesięcy po upływie terminu składania ofert.</w:t>
      </w:r>
    </w:p>
    <w:p w:rsidR="00C716A1" w:rsidRPr="00A8768F" w:rsidRDefault="00C716A1">
      <w:pPr>
        <w:numPr>
          <w:ilvl w:val="0"/>
          <w:numId w:val="16"/>
        </w:numPr>
        <w:tabs>
          <w:tab w:val="clear" w:pos="900"/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A8768F">
        <w:rPr>
          <w:rFonts w:ascii="Tahoma" w:hAnsi="Tahoma" w:cs="Tahoma"/>
          <w:sz w:val="22"/>
          <w:szCs w:val="22"/>
        </w:rPr>
        <w:t>Złożone oferty rozpatrywane będą pod względem formalnym przez Departament</w:t>
      </w:r>
      <w:r w:rsidR="0052113F" w:rsidRPr="00A8768F">
        <w:rPr>
          <w:rFonts w:ascii="Tahoma" w:hAnsi="Tahoma" w:cs="Tahoma"/>
          <w:sz w:val="22"/>
          <w:szCs w:val="22"/>
        </w:rPr>
        <w:t xml:space="preserve"> Zdrowia</w:t>
      </w:r>
      <w:r w:rsidR="00F05F1F" w:rsidRPr="00A8768F">
        <w:rPr>
          <w:rFonts w:ascii="Tahoma" w:hAnsi="Tahoma" w:cs="Tahoma"/>
          <w:sz w:val="22"/>
          <w:szCs w:val="22"/>
        </w:rPr>
        <w:t>,</w:t>
      </w:r>
      <w:r w:rsidR="00A8768F">
        <w:rPr>
          <w:rFonts w:ascii="Tahoma" w:hAnsi="Tahoma" w:cs="Tahoma"/>
          <w:sz w:val="22"/>
          <w:szCs w:val="22"/>
        </w:rPr>
        <w:t xml:space="preserve"> </w:t>
      </w:r>
      <w:r w:rsidRPr="00A8768F">
        <w:rPr>
          <w:rFonts w:ascii="Tahoma" w:hAnsi="Tahoma" w:cs="Tahoma"/>
          <w:sz w:val="22"/>
          <w:szCs w:val="22"/>
        </w:rPr>
        <w:t>a pod względem merytorycznym przez Komisję Konkursową powołaną przez </w:t>
      </w:r>
      <w:r w:rsidR="0056130F" w:rsidRPr="00A8768F">
        <w:rPr>
          <w:rFonts w:ascii="Tahoma" w:hAnsi="Tahoma" w:cs="Tahoma"/>
          <w:sz w:val="22"/>
          <w:szCs w:val="22"/>
        </w:rPr>
        <w:t>Zarząd Województwa Wielkopolskiego</w:t>
      </w:r>
      <w:r w:rsidR="0052113F" w:rsidRPr="00A8768F">
        <w:rPr>
          <w:rFonts w:ascii="Tahoma" w:hAnsi="Tahoma" w:cs="Tahoma"/>
          <w:sz w:val="22"/>
          <w:szCs w:val="22"/>
        </w:rPr>
        <w:t>.</w:t>
      </w:r>
    </w:p>
    <w:p w:rsidR="006E1BDC" w:rsidRPr="00A8768F" w:rsidRDefault="006E1BDC" w:rsidP="006E1BDC">
      <w:pPr>
        <w:numPr>
          <w:ilvl w:val="0"/>
          <w:numId w:val="16"/>
        </w:numPr>
        <w:tabs>
          <w:tab w:val="clear" w:pos="900"/>
          <w:tab w:val="num" w:pos="540"/>
        </w:tabs>
        <w:suppressAutoHyphens/>
        <w:ind w:left="540"/>
        <w:jc w:val="both"/>
        <w:rPr>
          <w:rFonts w:ascii="Tahoma" w:hAnsi="Tahoma" w:cs="Tahoma"/>
          <w:sz w:val="22"/>
          <w:szCs w:val="22"/>
        </w:rPr>
      </w:pPr>
      <w:r w:rsidRPr="00A8768F">
        <w:rPr>
          <w:rFonts w:ascii="Tahoma" w:hAnsi="Tahoma" w:cs="Tahoma"/>
          <w:sz w:val="22"/>
          <w:szCs w:val="22"/>
        </w:rPr>
        <w:t>Oferty wraz z załącznikami</w:t>
      </w:r>
      <w:r w:rsidR="006D17E5" w:rsidRPr="00A8768F">
        <w:rPr>
          <w:rFonts w:ascii="Tahoma" w:hAnsi="Tahoma" w:cs="Tahoma"/>
          <w:sz w:val="22"/>
          <w:szCs w:val="22"/>
        </w:rPr>
        <w:t xml:space="preserve"> i ww. dokumentami </w:t>
      </w:r>
      <w:r w:rsidRPr="00A8768F">
        <w:rPr>
          <w:rFonts w:ascii="Tahoma" w:hAnsi="Tahoma" w:cs="Tahoma"/>
          <w:sz w:val="22"/>
          <w:szCs w:val="22"/>
        </w:rPr>
        <w:t>złożone na niewłaściwych drukach, niekompletne, ni</w:t>
      </w:r>
      <w:r w:rsidR="00C01BA5" w:rsidRPr="00A8768F">
        <w:rPr>
          <w:rFonts w:ascii="Tahoma" w:hAnsi="Tahoma" w:cs="Tahoma"/>
          <w:sz w:val="22"/>
          <w:szCs w:val="22"/>
        </w:rPr>
        <w:t>e</w:t>
      </w:r>
      <w:r w:rsidRPr="00A8768F">
        <w:rPr>
          <w:rFonts w:ascii="Tahoma" w:hAnsi="Tahoma" w:cs="Tahoma"/>
          <w:sz w:val="22"/>
          <w:szCs w:val="22"/>
        </w:rPr>
        <w:t>podpisane lub podpisane</w:t>
      </w:r>
      <w:r w:rsidR="00C01BA5" w:rsidRPr="00A8768F">
        <w:rPr>
          <w:rFonts w:ascii="Tahoma" w:hAnsi="Tahoma" w:cs="Tahoma"/>
          <w:sz w:val="22"/>
          <w:szCs w:val="22"/>
        </w:rPr>
        <w:t xml:space="preserve"> przez osoby nieuprawnione, nie</w:t>
      </w:r>
      <w:r w:rsidRPr="00A8768F">
        <w:rPr>
          <w:rFonts w:ascii="Tahoma" w:hAnsi="Tahoma" w:cs="Tahoma"/>
          <w:sz w:val="22"/>
          <w:szCs w:val="22"/>
        </w:rPr>
        <w:t xml:space="preserve">opieczętowane lub zawierające inne braki formalne zostaną odrzucone z przyczyn formalnych w przypadku nieusunięcia </w:t>
      </w:r>
      <w:r w:rsidR="00A07FB5" w:rsidRPr="00A8768F">
        <w:rPr>
          <w:rFonts w:ascii="Tahoma" w:hAnsi="Tahoma" w:cs="Tahoma"/>
          <w:sz w:val="22"/>
          <w:szCs w:val="22"/>
        </w:rPr>
        <w:t>i</w:t>
      </w:r>
      <w:r w:rsidRPr="00A8768F">
        <w:rPr>
          <w:rFonts w:ascii="Tahoma" w:hAnsi="Tahoma" w:cs="Tahoma"/>
          <w:sz w:val="22"/>
          <w:szCs w:val="22"/>
        </w:rPr>
        <w:t xml:space="preserve">ch </w:t>
      </w:r>
      <w:r w:rsidR="00A034C7" w:rsidRPr="00A8768F">
        <w:rPr>
          <w:rFonts w:ascii="Tahoma" w:hAnsi="Tahoma" w:cs="Tahoma"/>
          <w:sz w:val="22"/>
          <w:szCs w:val="22"/>
        </w:rPr>
        <w:t>w terminie ws</w:t>
      </w:r>
      <w:r w:rsidR="009C1008" w:rsidRPr="00A8768F">
        <w:rPr>
          <w:rFonts w:ascii="Tahoma" w:hAnsi="Tahoma" w:cs="Tahoma"/>
          <w:sz w:val="22"/>
          <w:szCs w:val="22"/>
        </w:rPr>
        <w:t>ka</w:t>
      </w:r>
      <w:r w:rsidR="00D767DA" w:rsidRPr="00A8768F">
        <w:rPr>
          <w:rFonts w:ascii="Tahoma" w:hAnsi="Tahoma" w:cs="Tahoma"/>
          <w:sz w:val="22"/>
          <w:szCs w:val="22"/>
        </w:rPr>
        <w:t xml:space="preserve">zanym przez Departament </w:t>
      </w:r>
      <w:r w:rsidR="009C1008" w:rsidRPr="00A8768F">
        <w:rPr>
          <w:rFonts w:ascii="Tahoma" w:hAnsi="Tahoma" w:cs="Tahoma"/>
          <w:sz w:val="22"/>
          <w:szCs w:val="22"/>
        </w:rPr>
        <w:t>Zdrowia</w:t>
      </w:r>
      <w:r w:rsidRPr="00A8768F">
        <w:rPr>
          <w:rFonts w:ascii="Tahoma" w:hAnsi="Tahoma" w:cs="Tahoma"/>
          <w:sz w:val="22"/>
          <w:szCs w:val="22"/>
        </w:rPr>
        <w:t>.</w:t>
      </w:r>
    </w:p>
    <w:p w:rsidR="00C716A1" w:rsidRPr="00A8768F" w:rsidRDefault="00C716A1">
      <w:pPr>
        <w:numPr>
          <w:ilvl w:val="0"/>
          <w:numId w:val="16"/>
        </w:numPr>
        <w:tabs>
          <w:tab w:val="clear" w:pos="900"/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A8768F">
        <w:rPr>
          <w:rFonts w:ascii="Tahoma" w:hAnsi="Tahoma" w:cs="Tahoma"/>
          <w:sz w:val="22"/>
          <w:szCs w:val="22"/>
        </w:rPr>
        <w:lastRenderedPageBreak/>
        <w:t>Decyzję o wyborze oferty i udzieleniu dotacji podejmie w formie uchwały Zarząd Województwa Wielkopolskiego.</w:t>
      </w:r>
    </w:p>
    <w:p w:rsidR="00C716A1" w:rsidRPr="00A8768F" w:rsidRDefault="00C716A1">
      <w:pPr>
        <w:numPr>
          <w:ilvl w:val="0"/>
          <w:numId w:val="16"/>
        </w:numPr>
        <w:tabs>
          <w:tab w:val="clear" w:pos="900"/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A8768F">
        <w:rPr>
          <w:rFonts w:ascii="Tahoma" w:hAnsi="Tahoma" w:cs="Tahoma"/>
          <w:sz w:val="22"/>
          <w:szCs w:val="22"/>
        </w:rPr>
        <w:t>Od postanowień uchwały Zarządu w sprawie wyboru oferty i udzielenia dotacji nie ma zastosowania tryb odwoławczy.</w:t>
      </w:r>
    </w:p>
    <w:p w:rsidR="00C716A1" w:rsidRPr="00A8768F" w:rsidRDefault="007364F0">
      <w:pPr>
        <w:numPr>
          <w:ilvl w:val="0"/>
          <w:numId w:val="16"/>
        </w:numPr>
        <w:tabs>
          <w:tab w:val="clear" w:pos="900"/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A8768F">
        <w:rPr>
          <w:rFonts w:ascii="Tahoma" w:hAnsi="Tahoma" w:cs="Tahoma"/>
          <w:sz w:val="22"/>
          <w:szCs w:val="22"/>
        </w:rPr>
        <w:t xml:space="preserve">O </w:t>
      </w:r>
      <w:r w:rsidR="00C716A1" w:rsidRPr="00A8768F">
        <w:rPr>
          <w:rFonts w:ascii="Tahoma" w:hAnsi="Tahoma" w:cs="Tahoma"/>
          <w:sz w:val="22"/>
          <w:szCs w:val="22"/>
        </w:rPr>
        <w:t>podjętych decyzjach składający ofer</w:t>
      </w:r>
      <w:r w:rsidR="00F05F1F" w:rsidRPr="00A8768F">
        <w:rPr>
          <w:rFonts w:ascii="Tahoma" w:hAnsi="Tahoma" w:cs="Tahoma"/>
          <w:sz w:val="22"/>
          <w:szCs w:val="22"/>
        </w:rPr>
        <w:t>ty</w:t>
      </w:r>
      <w:r w:rsidR="00C716A1" w:rsidRPr="00A8768F">
        <w:rPr>
          <w:rFonts w:ascii="Tahoma" w:hAnsi="Tahoma" w:cs="Tahoma"/>
          <w:sz w:val="22"/>
          <w:szCs w:val="22"/>
        </w:rPr>
        <w:t xml:space="preserve"> zostaną poinformowani na stronach internetowych Samorządu Województwa. Nie przewiduje się oddzielnego powiadomienia oferentów o wynikach konkursu.</w:t>
      </w:r>
    </w:p>
    <w:p w:rsidR="00C716A1" w:rsidRPr="00A8768F" w:rsidRDefault="00C716A1" w:rsidP="000239F9">
      <w:pPr>
        <w:numPr>
          <w:ilvl w:val="0"/>
          <w:numId w:val="16"/>
        </w:numPr>
        <w:tabs>
          <w:tab w:val="clear" w:pos="900"/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A8768F">
        <w:rPr>
          <w:rFonts w:ascii="Tahoma" w:hAnsi="Tahoma" w:cs="Tahoma"/>
          <w:sz w:val="22"/>
          <w:szCs w:val="22"/>
        </w:rPr>
        <w:t>Wszystkie oferty zgłoszone do konkursu wraz z załączoną do nich dokumentacją pozostaną w aktach departamentów/jednostek organizacyjnych i nie będą odsyłane oferentowi.</w:t>
      </w:r>
    </w:p>
    <w:p w:rsidR="00085BDF" w:rsidRPr="00E243AD" w:rsidRDefault="00085BDF">
      <w:pPr>
        <w:ind w:left="180"/>
        <w:jc w:val="both"/>
        <w:rPr>
          <w:rFonts w:ascii="Tahoma" w:hAnsi="Tahoma" w:cs="Tahoma"/>
          <w:color w:val="FF0000"/>
          <w:sz w:val="22"/>
          <w:szCs w:val="22"/>
        </w:rPr>
      </w:pPr>
    </w:p>
    <w:p w:rsidR="00C716A1" w:rsidRPr="00A8768F" w:rsidRDefault="00C716A1" w:rsidP="00AC2160">
      <w:pPr>
        <w:pStyle w:val="Akapitzlist"/>
        <w:numPr>
          <w:ilvl w:val="0"/>
          <w:numId w:val="47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A8768F">
        <w:rPr>
          <w:rFonts w:ascii="Tahoma" w:hAnsi="Tahoma" w:cs="Tahoma"/>
          <w:b/>
          <w:bCs/>
          <w:sz w:val="22"/>
          <w:szCs w:val="22"/>
        </w:rPr>
        <w:t>Warunki realizacji zadania publicznego.</w:t>
      </w:r>
    </w:p>
    <w:p w:rsidR="00C716A1" w:rsidRPr="00A8768F" w:rsidRDefault="00C716A1">
      <w:pPr>
        <w:ind w:left="180"/>
        <w:jc w:val="both"/>
        <w:rPr>
          <w:rFonts w:ascii="Tahoma" w:hAnsi="Tahoma" w:cs="Tahoma"/>
          <w:b/>
          <w:bCs/>
          <w:sz w:val="22"/>
          <w:szCs w:val="22"/>
        </w:rPr>
      </w:pPr>
    </w:p>
    <w:p w:rsidR="00C716A1" w:rsidRPr="00A8768F" w:rsidRDefault="00C716A1">
      <w:pPr>
        <w:numPr>
          <w:ilvl w:val="0"/>
          <w:numId w:val="17"/>
        </w:numPr>
        <w:tabs>
          <w:tab w:val="clear" w:pos="900"/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A8768F">
        <w:rPr>
          <w:rFonts w:ascii="Tahoma" w:hAnsi="Tahoma" w:cs="Tahoma"/>
          <w:sz w:val="22"/>
          <w:szCs w:val="22"/>
        </w:rPr>
        <w:t>Realizacja zle</w:t>
      </w:r>
      <w:r w:rsidR="00E62974" w:rsidRPr="00A8768F">
        <w:rPr>
          <w:rFonts w:ascii="Tahoma" w:hAnsi="Tahoma" w:cs="Tahoma"/>
          <w:sz w:val="22"/>
          <w:szCs w:val="22"/>
        </w:rPr>
        <w:t xml:space="preserve">conego </w:t>
      </w:r>
      <w:r w:rsidRPr="00A8768F">
        <w:rPr>
          <w:rFonts w:ascii="Tahoma" w:hAnsi="Tahoma" w:cs="Tahoma"/>
          <w:sz w:val="22"/>
          <w:szCs w:val="22"/>
        </w:rPr>
        <w:t>zadania następuje po zawarciu umowy.</w:t>
      </w:r>
    </w:p>
    <w:p w:rsidR="00C716A1" w:rsidRPr="00A8768F" w:rsidRDefault="00C716A1">
      <w:pPr>
        <w:numPr>
          <w:ilvl w:val="0"/>
          <w:numId w:val="17"/>
        </w:numPr>
        <w:tabs>
          <w:tab w:val="clear" w:pos="900"/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A8768F">
        <w:rPr>
          <w:rFonts w:ascii="Tahoma" w:hAnsi="Tahoma" w:cs="Tahoma"/>
          <w:sz w:val="22"/>
          <w:szCs w:val="22"/>
        </w:rPr>
        <w:t>Warunkiem zawarcia umowy na dotację jest:</w:t>
      </w:r>
    </w:p>
    <w:p w:rsidR="00C716A1" w:rsidRPr="00A8768F" w:rsidRDefault="00C716A1">
      <w:pPr>
        <w:numPr>
          <w:ilvl w:val="1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A8768F">
        <w:rPr>
          <w:rFonts w:ascii="Tahoma" w:hAnsi="Tahoma" w:cs="Tahoma"/>
          <w:sz w:val="22"/>
          <w:szCs w:val="22"/>
        </w:rPr>
        <w:t>dokonanie przez oferenta korekty kosztorysu projektu, w przypadku przyznania dotacji w wysokości innej niż wnioskowana</w:t>
      </w:r>
    </w:p>
    <w:p w:rsidR="00C716A1" w:rsidRPr="00A8768F" w:rsidRDefault="00C716A1">
      <w:pPr>
        <w:numPr>
          <w:ilvl w:val="1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A8768F">
        <w:rPr>
          <w:rFonts w:ascii="Tahoma" w:hAnsi="Tahoma" w:cs="Tahoma"/>
          <w:sz w:val="22"/>
          <w:szCs w:val="22"/>
        </w:rPr>
        <w:t>sporządzenie aktualnego harmonogramu realizacji zadania</w:t>
      </w:r>
      <w:r w:rsidR="00A5047E" w:rsidRPr="00A8768F">
        <w:rPr>
          <w:rFonts w:ascii="Tahoma" w:hAnsi="Tahoma" w:cs="Tahoma"/>
          <w:sz w:val="22"/>
          <w:szCs w:val="22"/>
        </w:rPr>
        <w:t>.</w:t>
      </w:r>
    </w:p>
    <w:p w:rsidR="00F00F34" w:rsidRPr="00C25F84" w:rsidRDefault="00F00F34" w:rsidP="00F00F34">
      <w:pPr>
        <w:pStyle w:val="Tekstpodstawowywcity2"/>
        <w:numPr>
          <w:ilvl w:val="0"/>
          <w:numId w:val="17"/>
        </w:numPr>
        <w:tabs>
          <w:tab w:val="clear" w:pos="900"/>
          <w:tab w:val="num" w:pos="540"/>
        </w:tabs>
        <w:ind w:left="540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 xml:space="preserve">Zleceniobiorca zobowiązany jest do złożenia sprawozdania z wykonania zadania publicznego </w:t>
      </w:r>
      <w:r w:rsidRPr="00DE05EE">
        <w:rPr>
          <w:rFonts w:ascii="Tahoma" w:hAnsi="Tahoma" w:cs="Tahoma"/>
          <w:color w:val="000000" w:themeColor="text1"/>
          <w:sz w:val="22"/>
          <w:szCs w:val="22"/>
        </w:rPr>
        <w:t xml:space="preserve">według wzoru określonego w Rozporządzeniu Ministra Pracy i Polityki Społecznej z dnia 17 sierpnia 2016 roku w sprawie wzoru oferty i ramowego wzoru umowy dotyczących realizacji zadania publicznego oraz wzoru sprawozdania </w:t>
      </w:r>
      <w:r w:rsidRPr="00DE05EE">
        <w:rPr>
          <w:rFonts w:ascii="Tahoma" w:hAnsi="Tahoma" w:cs="Tahoma"/>
          <w:color w:val="000000" w:themeColor="text1"/>
          <w:sz w:val="22"/>
          <w:szCs w:val="22"/>
        </w:rPr>
        <w:br/>
        <w:t>z wykonania tego zadania (Dz. U. z 2016r. poz. 1300). Przedmiotowe</w:t>
      </w:r>
      <w:r w:rsidRPr="00C25F84">
        <w:rPr>
          <w:rFonts w:ascii="Tahoma" w:hAnsi="Tahoma" w:cs="Tahoma"/>
          <w:sz w:val="22"/>
          <w:szCs w:val="22"/>
        </w:rPr>
        <w:t xml:space="preserve"> sprawozdanie musi być zgodne z wartością merytoryczną, warunkami organizacyjnymi i finansowymi przedstawionymi w złożonej ofercie i zawartej umowie.</w:t>
      </w:r>
    </w:p>
    <w:p w:rsidR="00C716A1" w:rsidRPr="00A8768F" w:rsidRDefault="00C716A1">
      <w:pPr>
        <w:numPr>
          <w:ilvl w:val="0"/>
          <w:numId w:val="17"/>
        </w:numPr>
        <w:tabs>
          <w:tab w:val="clear" w:pos="900"/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A8768F">
        <w:rPr>
          <w:rFonts w:ascii="Tahoma" w:hAnsi="Tahoma" w:cs="Tahoma"/>
          <w:sz w:val="22"/>
          <w:szCs w:val="22"/>
        </w:rPr>
        <w:t xml:space="preserve">Zleceniobiorca, realizując zlecone zadanie, jest zobowiązany do informowania </w:t>
      </w:r>
      <w:r w:rsidR="0084464E" w:rsidRPr="00A8768F">
        <w:rPr>
          <w:rFonts w:ascii="Tahoma" w:hAnsi="Tahoma" w:cs="Tahoma"/>
          <w:sz w:val="22"/>
          <w:szCs w:val="22"/>
        </w:rPr>
        <w:br/>
      </w:r>
      <w:r w:rsidRPr="00A8768F">
        <w:rPr>
          <w:rFonts w:ascii="Tahoma" w:hAnsi="Tahoma" w:cs="Tahoma"/>
          <w:sz w:val="22"/>
          <w:szCs w:val="22"/>
        </w:rPr>
        <w:t>w wydawanych przez siebie, w ramach zadania, publikacjach, swoich materiałach informacyjnych (plakatach, zaproszeniach, regulaminach, komunikatach, ogłoszeniach prasowych, wykazach sponsorów itp.), poprzez media, jak również stosownie do charakteru zadania, poprzez widoczną w miejscu jego realizacji tablicę lub przez ustną informację kierowaną do odbiorców, o fakcie dofinansowania realizacji zadania przez Zleceniodawcę.</w:t>
      </w:r>
    </w:p>
    <w:p w:rsidR="00C716A1" w:rsidRPr="00A8768F" w:rsidRDefault="00C716A1">
      <w:pPr>
        <w:numPr>
          <w:ilvl w:val="0"/>
          <w:numId w:val="17"/>
        </w:numPr>
        <w:tabs>
          <w:tab w:val="clear" w:pos="900"/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A8768F">
        <w:rPr>
          <w:rFonts w:ascii="Tahoma" w:hAnsi="Tahoma" w:cs="Tahoma"/>
          <w:sz w:val="22"/>
          <w:szCs w:val="22"/>
        </w:rPr>
        <w:t>Zadanie public</w:t>
      </w:r>
      <w:r w:rsidR="00A5047E" w:rsidRPr="00A8768F">
        <w:rPr>
          <w:rFonts w:ascii="Tahoma" w:hAnsi="Tahoma" w:cs="Tahoma"/>
          <w:sz w:val="22"/>
          <w:szCs w:val="22"/>
        </w:rPr>
        <w:t xml:space="preserve">zne nie </w:t>
      </w:r>
      <w:r w:rsidRPr="00A8768F">
        <w:rPr>
          <w:rFonts w:ascii="Tahoma" w:hAnsi="Tahoma" w:cs="Tahoma"/>
          <w:sz w:val="22"/>
          <w:szCs w:val="22"/>
        </w:rPr>
        <w:t xml:space="preserve">może być realizowane przez podmiot nie będący stroną umowy, </w:t>
      </w:r>
      <w:r w:rsidR="00A5047E" w:rsidRPr="00A8768F">
        <w:rPr>
          <w:rFonts w:ascii="Tahoma" w:hAnsi="Tahoma" w:cs="Tahoma"/>
          <w:sz w:val="22"/>
          <w:szCs w:val="22"/>
        </w:rPr>
        <w:t>o wsparcie realizacji zadania publicznego lub o powierzenie</w:t>
      </w:r>
      <w:r w:rsidR="00E86F5A">
        <w:rPr>
          <w:rFonts w:ascii="Tahoma" w:hAnsi="Tahoma" w:cs="Tahoma"/>
          <w:sz w:val="22"/>
          <w:szCs w:val="22"/>
        </w:rPr>
        <w:t xml:space="preserve"> realizacji zadania publicznego</w:t>
      </w:r>
      <w:r w:rsidR="00A5047E" w:rsidRPr="00A8768F">
        <w:rPr>
          <w:rFonts w:ascii="Tahoma" w:hAnsi="Tahoma" w:cs="Tahoma"/>
          <w:sz w:val="22"/>
          <w:szCs w:val="22"/>
        </w:rPr>
        <w:t>.</w:t>
      </w:r>
    </w:p>
    <w:p w:rsidR="00851262" w:rsidRPr="00E243AD" w:rsidRDefault="00851262" w:rsidP="00C266F6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C716A1" w:rsidRPr="00A8768F" w:rsidRDefault="00C716A1" w:rsidP="00AC2160">
      <w:pPr>
        <w:pStyle w:val="Akapitzlist"/>
        <w:numPr>
          <w:ilvl w:val="0"/>
          <w:numId w:val="47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A8768F">
        <w:rPr>
          <w:rFonts w:ascii="Tahoma" w:hAnsi="Tahoma" w:cs="Tahoma"/>
          <w:b/>
          <w:bCs/>
          <w:sz w:val="22"/>
          <w:szCs w:val="22"/>
        </w:rPr>
        <w:t>Miejsce i termin składania ofert.</w:t>
      </w:r>
    </w:p>
    <w:p w:rsidR="00C716A1" w:rsidRPr="00F74381" w:rsidRDefault="00C716A1">
      <w:pPr>
        <w:ind w:left="540"/>
        <w:jc w:val="both"/>
        <w:rPr>
          <w:rFonts w:ascii="Tahoma" w:hAnsi="Tahoma" w:cs="Tahoma"/>
          <w:b/>
          <w:bCs/>
          <w:sz w:val="22"/>
          <w:szCs w:val="22"/>
        </w:rPr>
      </w:pPr>
    </w:p>
    <w:p w:rsidR="0012273B" w:rsidRPr="00F74381" w:rsidRDefault="0012273B" w:rsidP="0012273B">
      <w:pPr>
        <w:pStyle w:val="Tekstpodstawowywcity"/>
        <w:numPr>
          <w:ilvl w:val="0"/>
          <w:numId w:val="29"/>
        </w:numPr>
        <w:tabs>
          <w:tab w:val="num" w:pos="540"/>
        </w:tabs>
        <w:ind w:left="540" w:hanging="360"/>
        <w:rPr>
          <w:rFonts w:ascii="Tahoma" w:hAnsi="Tahoma" w:cs="Tahoma"/>
          <w:sz w:val="22"/>
          <w:szCs w:val="22"/>
        </w:rPr>
      </w:pPr>
      <w:r w:rsidRPr="00F74381">
        <w:rPr>
          <w:rFonts w:ascii="Tahoma" w:hAnsi="Tahoma" w:cs="Tahoma"/>
          <w:spacing w:val="-1"/>
          <w:sz w:val="22"/>
          <w:szCs w:val="22"/>
        </w:rPr>
        <w:t xml:space="preserve">Oferty dotyczące wspierania realizacji </w:t>
      </w:r>
      <w:r w:rsidR="00DC6EF8" w:rsidRPr="00F74381">
        <w:rPr>
          <w:rFonts w:ascii="Tahoma" w:hAnsi="Tahoma" w:cs="Tahoma"/>
          <w:spacing w:val="-1"/>
          <w:sz w:val="22"/>
          <w:szCs w:val="22"/>
        </w:rPr>
        <w:t xml:space="preserve">zadań </w:t>
      </w:r>
      <w:r w:rsidRPr="00F74381">
        <w:rPr>
          <w:rFonts w:ascii="Tahoma" w:hAnsi="Tahoma" w:cs="Tahoma"/>
          <w:spacing w:val="-1"/>
          <w:sz w:val="22"/>
          <w:szCs w:val="22"/>
        </w:rPr>
        <w:t>publicznych</w:t>
      </w:r>
      <w:r w:rsidR="00DC6EF8" w:rsidRPr="00F74381">
        <w:rPr>
          <w:rFonts w:ascii="Tahoma" w:hAnsi="Tahoma" w:cs="Tahoma"/>
          <w:spacing w:val="-1"/>
          <w:sz w:val="22"/>
          <w:szCs w:val="22"/>
        </w:rPr>
        <w:t xml:space="preserve"> </w:t>
      </w:r>
      <w:r w:rsidRPr="00F74381">
        <w:rPr>
          <w:rFonts w:ascii="Tahoma" w:hAnsi="Tahoma" w:cs="Tahoma"/>
          <w:spacing w:val="-2"/>
          <w:sz w:val="22"/>
          <w:szCs w:val="22"/>
        </w:rPr>
        <w:t>województwa w zakresie przedmiotowym należy składać osobiście lub za pośrednictwem p</w:t>
      </w:r>
      <w:r w:rsidR="00A8768F" w:rsidRPr="00F74381">
        <w:rPr>
          <w:rFonts w:ascii="Tahoma" w:hAnsi="Tahoma" w:cs="Tahoma"/>
          <w:spacing w:val="-2"/>
          <w:sz w:val="22"/>
          <w:szCs w:val="22"/>
        </w:rPr>
        <w:t xml:space="preserve">oczty </w:t>
      </w:r>
      <w:r w:rsidR="00A8768F" w:rsidRPr="008A1F15">
        <w:rPr>
          <w:rFonts w:ascii="Tahoma" w:hAnsi="Tahoma" w:cs="Tahoma"/>
          <w:spacing w:val="-2"/>
          <w:sz w:val="22"/>
          <w:szCs w:val="22"/>
          <w:u w:val="single"/>
        </w:rPr>
        <w:t xml:space="preserve">w </w:t>
      </w:r>
      <w:r w:rsidR="00923224">
        <w:rPr>
          <w:rFonts w:ascii="Tahoma" w:hAnsi="Tahoma" w:cs="Tahoma"/>
          <w:spacing w:val="-2"/>
          <w:sz w:val="22"/>
          <w:szCs w:val="22"/>
          <w:u w:val="single"/>
        </w:rPr>
        <w:t>punkcie kancelaryjnym</w:t>
      </w:r>
      <w:r w:rsidR="00E21C36" w:rsidRPr="008A1F15">
        <w:rPr>
          <w:rFonts w:ascii="Tahoma" w:hAnsi="Tahoma" w:cs="Tahoma"/>
          <w:spacing w:val="-2"/>
          <w:sz w:val="22"/>
          <w:szCs w:val="22"/>
          <w:u w:val="single"/>
        </w:rPr>
        <w:t xml:space="preserve"> </w:t>
      </w:r>
      <w:r w:rsidR="00CF27D4" w:rsidRPr="008A1F15">
        <w:rPr>
          <w:rFonts w:ascii="Tahoma" w:hAnsi="Tahoma" w:cs="Tahoma"/>
          <w:spacing w:val="-2"/>
          <w:sz w:val="22"/>
          <w:szCs w:val="22"/>
          <w:u w:val="single"/>
        </w:rPr>
        <w:t>Urzędu M</w:t>
      </w:r>
      <w:r w:rsidR="00A8768F" w:rsidRPr="008A1F15">
        <w:rPr>
          <w:rFonts w:ascii="Tahoma" w:hAnsi="Tahoma" w:cs="Tahoma"/>
          <w:spacing w:val="-2"/>
          <w:sz w:val="22"/>
          <w:szCs w:val="22"/>
          <w:u w:val="single"/>
        </w:rPr>
        <w:t>arszałkowskiego Województwa Wiel</w:t>
      </w:r>
      <w:r w:rsidR="00923224">
        <w:rPr>
          <w:rFonts w:ascii="Tahoma" w:hAnsi="Tahoma" w:cs="Tahoma"/>
          <w:spacing w:val="-2"/>
          <w:sz w:val="22"/>
          <w:szCs w:val="22"/>
          <w:u w:val="single"/>
        </w:rPr>
        <w:t xml:space="preserve">kopolskiego w Poznaniu przy </w:t>
      </w:r>
      <w:r w:rsidR="0014559F" w:rsidRPr="008A1F15">
        <w:rPr>
          <w:rFonts w:ascii="Tahoma" w:hAnsi="Tahoma" w:cs="Tahoma"/>
          <w:spacing w:val="-2"/>
          <w:sz w:val="22"/>
          <w:szCs w:val="22"/>
          <w:u w:val="single"/>
        </w:rPr>
        <w:t xml:space="preserve">Al. </w:t>
      </w:r>
      <w:r w:rsidR="00A8768F" w:rsidRPr="008A1F15">
        <w:rPr>
          <w:rFonts w:ascii="Tahoma" w:hAnsi="Tahoma" w:cs="Tahoma"/>
          <w:spacing w:val="-2"/>
          <w:sz w:val="22"/>
          <w:szCs w:val="22"/>
          <w:u w:val="single"/>
        </w:rPr>
        <w:t xml:space="preserve">Niepodległości </w:t>
      </w:r>
      <w:r w:rsidR="00923224">
        <w:rPr>
          <w:rFonts w:ascii="Tahoma" w:hAnsi="Tahoma" w:cs="Tahoma"/>
          <w:spacing w:val="-2"/>
          <w:sz w:val="22"/>
          <w:szCs w:val="22"/>
          <w:u w:val="single"/>
        </w:rPr>
        <w:t>34</w:t>
      </w:r>
      <w:r w:rsidR="00A8768F" w:rsidRPr="008A1F15">
        <w:rPr>
          <w:rFonts w:ascii="Tahoma" w:hAnsi="Tahoma" w:cs="Tahoma"/>
          <w:spacing w:val="-2"/>
          <w:sz w:val="22"/>
          <w:szCs w:val="22"/>
          <w:u w:val="single"/>
        </w:rPr>
        <w:t>,</w:t>
      </w:r>
      <w:r w:rsidR="00923224">
        <w:rPr>
          <w:rFonts w:ascii="Tahoma" w:hAnsi="Tahoma" w:cs="Tahoma"/>
          <w:spacing w:val="-2"/>
          <w:sz w:val="22"/>
          <w:szCs w:val="22"/>
          <w:u w:val="single"/>
        </w:rPr>
        <w:t xml:space="preserve"> 61-714</w:t>
      </w:r>
      <w:r w:rsidR="0014559F" w:rsidRPr="008A1F15">
        <w:rPr>
          <w:rFonts w:ascii="Tahoma" w:hAnsi="Tahoma" w:cs="Tahoma"/>
          <w:spacing w:val="-2"/>
          <w:sz w:val="22"/>
          <w:szCs w:val="22"/>
          <w:u w:val="single"/>
        </w:rPr>
        <w:t xml:space="preserve"> Poznań,</w:t>
      </w:r>
      <w:r w:rsidR="007459D8">
        <w:rPr>
          <w:rFonts w:ascii="Tahoma" w:hAnsi="Tahoma" w:cs="Tahoma"/>
          <w:spacing w:val="-2"/>
          <w:sz w:val="22"/>
          <w:szCs w:val="22"/>
          <w:u w:val="single"/>
        </w:rPr>
        <w:t xml:space="preserve"> </w:t>
      </w:r>
      <w:r w:rsidRPr="00F74381">
        <w:rPr>
          <w:rFonts w:ascii="Tahoma" w:hAnsi="Tahoma" w:cs="Tahoma"/>
          <w:spacing w:val="2"/>
          <w:sz w:val="22"/>
          <w:szCs w:val="22"/>
        </w:rPr>
        <w:t xml:space="preserve">w zaklejonej </w:t>
      </w:r>
      <w:r w:rsidRPr="00F74381">
        <w:rPr>
          <w:rFonts w:ascii="Tahoma" w:hAnsi="Tahoma" w:cs="Tahoma"/>
          <w:spacing w:val="4"/>
          <w:sz w:val="22"/>
          <w:szCs w:val="22"/>
        </w:rPr>
        <w:t xml:space="preserve">i opieczętowanej kopercie </w:t>
      </w:r>
      <w:r w:rsidR="009A61CD">
        <w:rPr>
          <w:rFonts w:ascii="Tahoma" w:hAnsi="Tahoma" w:cs="Tahoma"/>
          <w:spacing w:val="4"/>
          <w:sz w:val="22"/>
          <w:szCs w:val="22"/>
        </w:rPr>
        <w:br/>
      </w:r>
      <w:r w:rsidRPr="00F74381">
        <w:rPr>
          <w:rFonts w:ascii="Tahoma" w:hAnsi="Tahoma" w:cs="Tahoma"/>
          <w:spacing w:val="4"/>
          <w:sz w:val="22"/>
          <w:szCs w:val="22"/>
        </w:rPr>
        <w:t xml:space="preserve">z dopiskiem </w:t>
      </w:r>
      <w:r w:rsidRPr="00F74381">
        <w:rPr>
          <w:rFonts w:ascii="Tahoma" w:hAnsi="Tahoma" w:cs="Tahoma"/>
          <w:b/>
          <w:spacing w:val="4"/>
          <w:sz w:val="22"/>
          <w:szCs w:val="22"/>
        </w:rPr>
        <w:t>„</w:t>
      </w:r>
      <w:r w:rsidR="006F3390">
        <w:rPr>
          <w:rFonts w:ascii="Tahoma" w:hAnsi="Tahoma" w:cs="Tahoma"/>
          <w:b/>
          <w:spacing w:val="4"/>
          <w:sz w:val="22"/>
          <w:szCs w:val="22"/>
        </w:rPr>
        <w:t xml:space="preserve">Departament Zdrowia, </w:t>
      </w:r>
      <w:r w:rsidRPr="00F74381">
        <w:rPr>
          <w:rFonts w:ascii="Tahoma" w:hAnsi="Tahoma" w:cs="Tahoma"/>
          <w:b/>
          <w:spacing w:val="4"/>
          <w:sz w:val="22"/>
          <w:szCs w:val="22"/>
        </w:rPr>
        <w:t xml:space="preserve">Konkurs </w:t>
      </w:r>
      <w:r w:rsidR="00BC5D9A" w:rsidRPr="00F74381">
        <w:rPr>
          <w:rFonts w:ascii="Tahoma" w:hAnsi="Tahoma" w:cs="Tahoma"/>
          <w:b/>
          <w:spacing w:val="4"/>
          <w:sz w:val="22"/>
          <w:szCs w:val="22"/>
        </w:rPr>
        <w:t>–</w:t>
      </w:r>
      <w:r w:rsidRPr="00F74381">
        <w:rPr>
          <w:rFonts w:ascii="Tahoma" w:hAnsi="Tahoma" w:cs="Tahoma"/>
          <w:b/>
          <w:spacing w:val="4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Zdrowie Publiczne"/>
        </w:smartTagPr>
        <w:r w:rsidR="00AF69D5" w:rsidRPr="00F74381">
          <w:rPr>
            <w:rFonts w:ascii="Tahoma" w:hAnsi="Tahoma" w:cs="Tahoma"/>
            <w:b/>
            <w:spacing w:val="4"/>
            <w:sz w:val="22"/>
            <w:szCs w:val="22"/>
          </w:rPr>
          <w:t>Zdrowie Publiczne</w:t>
        </w:r>
      </w:smartTag>
      <w:r w:rsidRPr="00F74381">
        <w:rPr>
          <w:rFonts w:ascii="Tahoma" w:hAnsi="Tahoma" w:cs="Tahoma"/>
          <w:b/>
          <w:spacing w:val="4"/>
          <w:sz w:val="22"/>
          <w:szCs w:val="22"/>
        </w:rPr>
        <w:t xml:space="preserve">: </w:t>
      </w:r>
      <w:r w:rsidR="006F3390">
        <w:rPr>
          <w:rFonts w:ascii="Tahoma" w:hAnsi="Tahoma" w:cs="Tahoma"/>
          <w:b/>
          <w:i/>
          <w:sz w:val="22"/>
          <w:szCs w:val="22"/>
        </w:rPr>
        <w:t>dokładna nazwa konkursu</w:t>
      </w:r>
      <w:r w:rsidRPr="00F74381">
        <w:rPr>
          <w:rFonts w:ascii="Tahoma" w:hAnsi="Tahoma" w:cs="Tahoma"/>
          <w:b/>
          <w:spacing w:val="2"/>
          <w:sz w:val="22"/>
          <w:szCs w:val="22"/>
        </w:rPr>
        <w:t>”</w:t>
      </w:r>
      <w:r w:rsidRPr="00F74381">
        <w:rPr>
          <w:rFonts w:ascii="Tahoma" w:hAnsi="Tahoma" w:cs="Tahoma"/>
          <w:b/>
          <w:spacing w:val="5"/>
          <w:sz w:val="22"/>
          <w:szCs w:val="22"/>
        </w:rPr>
        <w:t xml:space="preserve">, do </w:t>
      </w:r>
      <w:r w:rsidR="00E86F5A">
        <w:rPr>
          <w:rFonts w:ascii="Tahoma" w:hAnsi="Tahoma" w:cs="Tahoma"/>
          <w:b/>
          <w:spacing w:val="5"/>
          <w:sz w:val="22"/>
          <w:szCs w:val="22"/>
        </w:rPr>
        <w:t xml:space="preserve">dnia </w:t>
      </w:r>
      <w:r w:rsidR="00852273" w:rsidRPr="00852273">
        <w:rPr>
          <w:rFonts w:ascii="Tahoma" w:hAnsi="Tahoma" w:cs="Tahoma"/>
          <w:b/>
          <w:color w:val="000000" w:themeColor="text1"/>
          <w:spacing w:val="5"/>
          <w:sz w:val="22"/>
          <w:szCs w:val="22"/>
        </w:rPr>
        <w:t>31</w:t>
      </w:r>
      <w:r w:rsidR="00E86F5A" w:rsidRPr="00852273">
        <w:rPr>
          <w:rFonts w:ascii="Tahoma" w:hAnsi="Tahoma" w:cs="Tahoma"/>
          <w:b/>
          <w:color w:val="000000" w:themeColor="text1"/>
          <w:spacing w:val="5"/>
          <w:sz w:val="22"/>
          <w:szCs w:val="22"/>
        </w:rPr>
        <w:t xml:space="preserve"> </w:t>
      </w:r>
      <w:r w:rsidR="00732834">
        <w:rPr>
          <w:rFonts w:ascii="Tahoma" w:hAnsi="Tahoma" w:cs="Tahoma"/>
          <w:b/>
          <w:spacing w:val="5"/>
          <w:sz w:val="22"/>
          <w:szCs w:val="22"/>
        </w:rPr>
        <w:t>lip</w:t>
      </w:r>
      <w:r w:rsidR="006E473E" w:rsidRPr="00E86F5A">
        <w:rPr>
          <w:rFonts w:ascii="Tahoma" w:hAnsi="Tahoma" w:cs="Tahoma"/>
          <w:b/>
          <w:spacing w:val="5"/>
          <w:sz w:val="22"/>
          <w:szCs w:val="22"/>
        </w:rPr>
        <w:t>ca</w:t>
      </w:r>
      <w:r w:rsidR="00424F05" w:rsidRPr="00424F05">
        <w:rPr>
          <w:rFonts w:ascii="Tahoma" w:hAnsi="Tahoma" w:cs="Tahoma"/>
          <w:b/>
          <w:color w:val="FF0000"/>
          <w:spacing w:val="5"/>
          <w:sz w:val="22"/>
          <w:szCs w:val="22"/>
        </w:rPr>
        <w:t xml:space="preserve"> </w:t>
      </w:r>
      <w:r w:rsidR="00424F05">
        <w:rPr>
          <w:rFonts w:ascii="Tahoma" w:hAnsi="Tahoma" w:cs="Tahoma"/>
          <w:b/>
          <w:spacing w:val="5"/>
          <w:sz w:val="22"/>
          <w:szCs w:val="22"/>
        </w:rPr>
        <w:t xml:space="preserve"> </w:t>
      </w:r>
      <w:r w:rsidRPr="00F74381">
        <w:rPr>
          <w:rFonts w:ascii="Tahoma" w:hAnsi="Tahoma" w:cs="Tahoma"/>
          <w:b/>
          <w:spacing w:val="5"/>
          <w:sz w:val="22"/>
          <w:szCs w:val="22"/>
        </w:rPr>
        <w:t>20</w:t>
      </w:r>
      <w:r w:rsidR="00424F05">
        <w:rPr>
          <w:rFonts w:ascii="Tahoma" w:hAnsi="Tahoma" w:cs="Tahoma"/>
          <w:b/>
          <w:spacing w:val="5"/>
          <w:sz w:val="22"/>
          <w:szCs w:val="22"/>
        </w:rPr>
        <w:t>17</w:t>
      </w:r>
      <w:r w:rsidRPr="00F74381">
        <w:rPr>
          <w:rFonts w:ascii="Tahoma" w:hAnsi="Tahoma" w:cs="Tahoma"/>
          <w:b/>
          <w:spacing w:val="5"/>
          <w:sz w:val="22"/>
          <w:szCs w:val="22"/>
        </w:rPr>
        <w:t xml:space="preserve"> roku do godziny </w:t>
      </w:r>
      <w:r w:rsidR="005747C1" w:rsidRPr="00F74381">
        <w:rPr>
          <w:rFonts w:ascii="Tahoma" w:hAnsi="Tahoma" w:cs="Tahoma"/>
          <w:b/>
          <w:spacing w:val="5"/>
          <w:sz w:val="22"/>
          <w:szCs w:val="22"/>
        </w:rPr>
        <w:t>15</w:t>
      </w:r>
      <w:r w:rsidRPr="00F74381">
        <w:rPr>
          <w:rFonts w:ascii="Tahoma" w:hAnsi="Tahoma" w:cs="Tahoma"/>
          <w:b/>
          <w:spacing w:val="5"/>
          <w:sz w:val="22"/>
          <w:szCs w:val="22"/>
        </w:rPr>
        <w:t>.</w:t>
      </w:r>
      <w:r w:rsidR="005747C1" w:rsidRPr="00F74381">
        <w:rPr>
          <w:rFonts w:ascii="Tahoma" w:hAnsi="Tahoma" w:cs="Tahoma"/>
          <w:b/>
          <w:spacing w:val="5"/>
          <w:sz w:val="22"/>
          <w:szCs w:val="22"/>
        </w:rPr>
        <w:t>3</w:t>
      </w:r>
      <w:r w:rsidRPr="00F74381">
        <w:rPr>
          <w:rFonts w:ascii="Tahoma" w:hAnsi="Tahoma" w:cs="Tahoma"/>
          <w:b/>
          <w:spacing w:val="5"/>
          <w:sz w:val="22"/>
          <w:szCs w:val="22"/>
        </w:rPr>
        <w:t xml:space="preserve">0 włącznie (nie decyduje data stempla pocztowego). </w:t>
      </w:r>
      <w:r w:rsidRPr="00F74381">
        <w:rPr>
          <w:rFonts w:ascii="Tahoma" w:hAnsi="Tahoma" w:cs="Tahoma"/>
          <w:sz w:val="22"/>
          <w:szCs w:val="22"/>
        </w:rPr>
        <w:t xml:space="preserve">O przyjęciu oferty decyduje data </w:t>
      </w:r>
      <w:r w:rsidR="009A61CD">
        <w:rPr>
          <w:rFonts w:ascii="Tahoma" w:hAnsi="Tahoma" w:cs="Tahoma"/>
          <w:sz w:val="22"/>
          <w:szCs w:val="22"/>
        </w:rPr>
        <w:br/>
      </w:r>
      <w:r w:rsidRPr="00F74381">
        <w:rPr>
          <w:rFonts w:ascii="Tahoma" w:hAnsi="Tahoma" w:cs="Tahoma"/>
          <w:sz w:val="22"/>
          <w:szCs w:val="22"/>
        </w:rPr>
        <w:t>i godzina wpływu</w:t>
      </w:r>
      <w:r w:rsidR="0014559F" w:rsidRPr="00F74381">
        <w:rPr>
          <w:rFonts w:ascii="Tahoma" w:hAnsi="Tahoma" w:cs="Tahoma"/>
          <w:sz w:val="22"/>
          <w:szCs w:val="22"/>
        </w:rPr>
        <w:t xml:space="preserve"> oferty do siedziby Kancelarii Urzędu</w:t>
      </w:r>
      <w:r w:rsidRPr="00F74381">
        <w:rPr>
          <w:rFonts w:ascii="Tahoma" w:hAnsi="Tahoma" w:cs="Tahoma"/>
          <w:sz w:val="22"/>
          <w:szCs w:val="22"/>
        </w:rPr>
        <w:t>.</w:t>
      </w:r>
    </w:p>
    <w:p w:rsidR="00AF69D5" w:rsidRPr="0014559F" w:rsidRDefault="0012273B" w:rsidP="00AF69D5">
      <w:pPr>
        <w:pStyle w:val="Tekstpodstawowywcity"/>
        <w:numPr>
          <w:ilvl w:val="0"/>
          <w:numId w:val="29"/>
        </w:numPr>
        <w:tabs>
          <w:tab w:val="num" w:pos="540"/>
        </w:tabs>
        <w:ind w:left="540" w:hanging="360"/>
        <w:rPr>
          <w:rFonts w:ascii="Tahoma" w:hAnsi="Tahoma" w:cs="Tahoma"/>
          <w:sz w:val="22"/>
          <w:szCs w:val="22"/>
        </w:rPr>
      </w:pPr>
      <w:r w:rsidRPr="0014559F">
        <w:rPr>
          <w:rFonts w:ascii="Tahoma" w:hAnsi="Tahoma" w:cs="Tahoma"/>
          <w:sz w:val="22"/>
          <w:szCs w:val="22"/>
        </w:rPr>
        <w:t>Dodatkowe informacje można uz</w:t>
      </w:r>
      <w:r w:rsidR="00C272B3" w:rsidRPr="0014559F">
        <w:rPr>
          <w:rFonts w:ascii="Tahoma" w:hAnsi="Tahoma" w:cs="Tahoma"/>
          <w:sz w:val="22"/>
          <w:szCs w:val="22"/>
        </w:rPr>
        <w:t>yskać pod numerami telefonów: (</w:t>
      </w:r>
      <w:r w:rsidRPr="0014559F">
        <w:rPr>
          <w:rFonts w:ascii="Tahoma" w:hAnsi="Tahoma" w:cs="Tahoma"/>
          <w:sz w:val="22"/>
          <w:szCs w:val="22"/>
        </w:rPr>
        <w:t>61)</w:t>
      </w:r>
      <w:r w:rsidR="00513CB5" w:rsidRPr="0014559F">
        <w:rPr>
          <w:rFonts w:ascii="Tahoma" w:hAnsi="Tahoma" w:cs="Tahoma"/>
          <w:sz w:val="22"/>
          <w:szCs w:val="22"/>
        </w:rPr>
        <w:t xml:space="preserve"> 62 66</w:t>
      </w:r>
      <w:r w:rsidR="00923224">
        <w:rPr>
          <w:rFonts w:ascii="Tahoma" w:hAnsi="Tahoma" w:cs="Tahoma"/>
          <w:sz w:val="22"/>
          <w:szCs w:val="22"/>
        </w:rPr>
        <w:t xml:space="preserve"> 381</w:t>
      </w:r>
      <w:r w:rsidR="00B93E47" w:rsidRPr="0014559F">
        <w:rPr>
          <w:rFonts w:ascii="Tahoma" w:hAnsi="Tahoma" w:cs="Tahoma"/>
          <w:sz w:val="22"/>
          <w:szCs w:val="22"/>
        </w:rPr>
        <w:t>.</w:t>
      </w:r>
      <w:r w:rsidRPr="0014559F">
        <w:rPr>
          <w:rFonts w:ascii="Tahoma" w:hAnsi="Tahoma" w:cs="Tahoma"/>
          <w:sz w:val="22"/>
          <w:szCs w:val="22"/>
        </w:rPr>
        <w:t xml:space="preserve"> </w:t>
      </w:r>
    </w:p>
    <w:p w:rsidR="0012273B" w:rsidRPr="0014559F" w:rsidRDefault="0012273B" w:rsidP="00AF69D5">
      <w:pPr>
        <w:pStyle w:val="Tekstpodstawowywcity"/>
        <w:numPr>
          <w:ilvl w:val="0"/>
          <w:numId w:val="29"/>
        </w:numPr>
        <w:tabs>
          <w:tab w:val="num" w:pos="540"/>
        </w:tabs>
        <w:ind w:left="540" w:hanging="360"/>
        <w:rPr>
          <w:rFonts w:ascii="Tahoma" w:hAnsi="Tahoma" w:cs="Tahoma"/>
          <w:sz w:val="22"/>
          <w:szCs w:val="22"/>
        </w:rPr>
      </w:pPr>
      <w:r w:rsidRPr="0014559F">
        <w:rPr>
          <w:rFonts w:ascii="Tahoma" w:hAnsi="Tahoma" w:cs="Tahoma"/>
          <w:sz w:val="22"/>
          <w:szCs w:val="22"/>
        </w:rPr>
        <w:t xml:space="preserve">Formularz oferty </w:t>
      </w:r>
      <w:r w:rsidR="00FD6861" w:rsidRPr="0014559F">
        <w:rPr>
          <w:rFonts w:ascii="Tahoma" w:hAnsi="Tahoma" w:cs="Tahoma"/>
          <w:sz w:val="22"/>
          <w:szCs w:val="22"/>
        </w:rPr>
        <w:t xml:space="preserve">i druki oświadczeń </w:t>
      </w:r>
      <w:r w:rsidRPr="0014559F">
        <w:rPr>
          <w:rFonts w:ascii="Tahoma" w:hAnsi="Tahoma" w:cs="Tahoma"/>
          <w:sz w:val="22"/>
          <w:szCs w:val="22"/>
        </w:rPr>
        <w:t xml:space="preserve">do pobrania na stronie internetowej </w:t>
      </w:r>
      <w:r w:rsidR="00284371" w:rsidRPr="0014559F">
        <w:rPr>
          <w:rFonts w:ascii="Tahoma" w:hAnsi="Tahoma" w:cs="Tahoma"/>
          <w:sz w:val="22"/>
          <w:szCs w:val="22"/>
        </w:rPr>
        <w:t xml:space="preserve">Urzędu Marszałkowskiego Województwa Wielkopolskiego w Poznaniu: </w:t>
      </w:r>
      <w:hyperlink r:id="rId10" w:history="1">
        <w:r w:rsidR="00284371" w:rsidRPr="0014559F">
          <w:rPr>
            <w:rStyle w:val="Hipercze"/>
            <w:rFonts w:ascii="Tahoma" w:hAnsi="Tahoma" w:cs="Tahoma"/>
            <w:color w:val="auto"/>
            <w:sz w:val="22"/>
            <w:szCs w:val="22"/>
          </w:rPr>
          <w:t>www.umww.pl</w:t>
        </w:r>
      </w:hyperlink>
      <w:r w:rsidR="00284371" w:rsidRPr="0014559F">
        <w:rPr>
          <w:rFonts w:ascii="Tahoma" w:hAnsi="Tahoma" w:cs="Tahoma"/>
          <w:sz w:val="22"/>
          <w:szCs w:val="22"/>
        </w:rPr>
        <w:t xml:space="preserve"> oraz na stronie internetowej Biuletynu Informacji Publicznej Urzędu Marszałkowskiego Województwa Wielkopolskiego w Poznaniu: </w:t>
      </w:r>
      <w:hyperlink r:id="rId11" w:history="1">
        <w:r w:rsidR="00284371" w:rsidRPr="0014559F">
          <w:rPr>
            <w:rStyle w:val="Hipercze"/>
            <w:rFonts w:ascii="Tahoma" w:hAnsi="Tahoma" w:cs="Tahoma"/>
            <w:color w:val="auto"/>
            <w:sz w:val="22"/>
            <w:szCs w:val="22"/>
          </w:rPr>
          <w:t>www.bip.umww.pl</w:t>
        </w:r>
      </w:hyperlink>
      <w:r w:rsidR="00284371" w:rsidRPr="0014559F">
        <w:rPr>
          <w:rFonts w:ascii="Tahoma" w:hAnsi="Tahoma" w:cs="Tahoma"/>
          <w:sz w:val="22"/>
          <w:szCs w:val="22"/>
        </w:rPr>
        <w:t xml:space="preserve"> </w:t>
      </w:r>
    </w:p>
    <w:p w:rsidR="00C55510" w:rsidRPr="0014559F" w:rsidRDefault="0012273B" w:rsidP="000239F9">
      <w:pPr>
        <w:numPr>
          <w:ilvl w:val="0"/>
          <w:numId w:val="29"/>
        </w:numPr>
        <w:tabs>
          <w:tab w:val="left" w:pos="540"/>
        </w:tabs>
        <w:suppressAutoHyphens/>
        <w:ind w:hanging="705"/>
        <w:jc w:val="both"/>
        <w:rPr>
          <w:rFonts w:ascii="Tahoma" w:hAnsi="Tahoma" w:cs="Tahoma"/>
          <w:sz w:val="22"/>
          <w:szCs w:val="22"/>
        </w:rPr>
      </w:pPr>
      <w:r w:rsidRPr="0014559F">
        <w:rPr>
          <w:rFonts w:ascii="Tahoma" w:hAnsi="Tahoma" w:cs="Tahoma"/>
          <w:sz w:val="22"/>
          <w:szCs w:val="22"/>
        </w:rPr>
        <w:t>Nie będą przyjmowane oferty przesyłane drogą elektroniczną oraz faksem.</w:t>
      </w:r>
    </w:p>
    <w:sectPr w:rsidR="00C55510" w:rsidRPr="0014559F" w:rsidSect="007D531B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A83" w:rsidRDefault="00AE2A83">
      <w:r>
        <w:separator/>
      </w:r>
    </w:p>
  </w:endnote>
  <w:endnote w:type="continuationSeparator" w:id="0">
    <w:p w:rsidR="00AE2A83" w:rsidRDefault="00AE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24" w:rsidRDefault="007D531B" w:rsidP="00504E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322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3224" w:rsidRDefault="00923224" w:rsidP="0079676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24" w:rsidRDefault="007D531B" w:rsidP="00504E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322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6CB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23224" w:rsidRDefault="00923224" w:rsidP="007967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A83" w:rsidRDefault="00AE2A83">
      <w:r>
        <w:separator/>
      </w:r>
    </w:p>
  </w:footnote>
  <w:footnote w:type="continuationSeparator" w:id="0">
    <w:p w:rsidR="00AE2A83" w:rsidRDefault="00AE2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24" w:rsidRDefault="00923224">
    <w:pPr>
      <w:pStyle w:val="Nagwek"/>
    </w:pPr>
  </w:p>
  <w:p w:rsidR="00923224" w:rsidRDefault="009232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EF786D"/>
    <w:multiLevelType w:val="hybridMultilevel"/>
    <w:tmpl w:val="49164144"/>
    <w:lvl w:ilvl="0" w:tplc="4878B5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7D4160"/>
    <w:multiLevelType w:val="hybridMultilevel"/>
    <w:tmpl w:val="CE3A05DC"/>
    <w:lvl w:ilvl="0" w:tplc="1660D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63A2CC8A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000000"/>
      </w:rPr>
    </w:lvl>
    <w:lvl w:ilvl="2" w:tplc="A176CCFE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59044A"/>
    <w:multiLevelType w:val="hybridMultilevel"/>
    <w:tmpl w:val="A2BED9CC"/>
    <w:lvl w:ilvl="0" w:tplc="B7B654DA">
      <w:start w:val="1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08777F59"/>
    <w:multiLevelType w:val="hybridMultilevel"/>
    <w:tmpl w:val="7A6C1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C9543D"/>
    <w:multiLevelType w:val="multilevel"/>
    <w:tmpl w:val="E7F6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C2319"/>
    <w:multiLevelType w:val="hybridMultilevel"/>
    <w:tmpl w:val="CFFCB560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55A9CD4">
      <w:start w:val="3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B7024A9E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0E080C77"/>
    <w:multiLevelType w:val="hybridMultilevel"/>
    <w:tmpl w:val="E7F668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A6882"/>
    <w:multiLevelType w:val="hybridMultilevel"/>
    <w:tmpl w:val="FF6C6BE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03A098C"/>
    <w:multiLevelType w:val="hybridMultilevel"/>
    <w:tmpl w:val="91EA694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D82801D6">
      <w:start w:val="7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21671F0B"/>
    <w:multiLevelType w:val="hybridMultilevel"/>
    <w:tmpl w:val="1D1AB8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27787"/>
    <w:multiLevelType w:val="hybridMultilevel"/>
    <w:tmpl w:val="86D400F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6E31C53"/>
    <w:multiLevelType w:val="hybridMultilevel"/>
    <w:tmpl w:val="E05240D6"/>
    <w:lvl w:ilvl="0" w:tplc="A5923D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BFD48B7"/>
    <w:multiLevelType w:val="hybridMultilevel"/>
    <w:tmpl w:val="C276A2DC"/>
    <w:lvl w:ilvl="0" w:tplc="2C6C86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AA6F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250978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9C0BD9"/>
    <w:multiLevelType w:val="hybridMultilevel"/>
    <w:tmpl w:val="6E703CE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2F6D2887"/>
    <w:multiLevelType w:val="hybridMultilevel"/>
    <w:tmpl w:val="E9168F1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1D900E4"/>
    <w:multiLevelType w:val="hybridMultilevel"/>
    <w:tmpl w:val="83082A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38403E60"/>
    <w:multiLevelType w:val="hybridMultilevel"/>
    <w:tmpl w:val="7988D46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1" w15:restartNumberingAfterBreak="0">
    <w:nsid w:val="3E447BD4"/>
    <w:multiLevelType w:val="hybridMultilevel"/>
    <w:tmpl w:val="8A8EEABA"/>
    <w:lvl w:ilvl="0" w:tplc="FD2295A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FA6105F"/>
    <w:multiLevelType w:val="hybridMultilevel"/>
    <w:tmpl w:val="697AF9C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0860A8A"/>
    <w:multiLevelType w:val="hybridMultilevel"/>
    <w:tmpl w:val="F4D888D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43375944"/>
    <w:multiLevelType w:val="hybridMultilevel"/>
    <w:tmpl w:val="7B2834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D14D21"/>
    <w:multiLevelType w:val="hybridMultilevel"/>
    <w:tmpl w:val="5C9413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00AC4"/>
    <w:multiLevelType w:val="hybridMultilevel"/>
    <w:tmpl w:val="6C14D90A"/>
    <w:lvl w:ilvl="0" w:tplc="2AA8DC2A"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11F60"/>
    <w:multiLevelType w:val="hybridMultilevel"/>
    <w:tmpl w:val="DDF6AE42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8" w15:restartNumberingAfterBreak="0">
    <w:nsid w:val="501E4516"/>
    <w:multiLevelType w:val="hybridMultilevel"/>
    <w:tmpl w:val="47E82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D1C82"/>
    <w:multiLevelType w:val="hybridMultilevel"/>
    <w:tmpl w:val="CABAC19A"/>
    <w:lvl w:ilvl="0" w:tplc="6596BDF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957297"/>
    <w:multiLevelType w:val="hybridMultilevel"/>
    <w:tmpl w:val="A35A285A"/>
    <w:lvl w:ilvl="0" w:tplc="6596BDFA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56DC050F"/>
    <w:multiLevelType w:val="multilevel"/>
    <w:tmpl w:val="697AF9C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9B1198F"/>
    <w:multiLevelType w:val="hybridMultilevel"/>
    <w:tmpl w:val="4EA6B32C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AA8DC2A">
      <w:numFmt w:val="bullet"/>
      <w:lvlText w:val="-"/>
      <w:lvlJc w:val="left"/>
      <w:pPr>
        <w:tabs>
          <w:tab w:val="num" w:pos="2370"/>
        </w:tabs>
        <w:ind w:left="2370" w:hanging="75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5A0A76D9"/>
    <w:multiLevelType w:val="hybridMultilevel"/>
    <w:tmpl w:val="83082A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5A2D3D4A"/>
    <w:multiLevelType w:val="hybridMultilevel"/>
    <w:tmpl w:val="DBBC4F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DE14A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176CCFE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AD1EF6"/>
    <w:multiLevelType w:val="hybridMultilevel"/>
    <w:tmpl w:val="D7B248DE"/>
    <w:lvl w:ilvl="0" w:tplc="F288DCA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414257D"/>
    <w:multiLevelType w:val="hybridMultilevel"/>
    <w:tmpl w:val="9AA67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76CCFE">
      <w:start w:val="2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AC2E65"/>
    <w:multiLevelType w:val="hybridMultilevel"/>
    <w:tmpl w:val="34645420"/>
    <w:lvl w:ilvl="0" w:tplc="D8AA90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297A4C"/>
    <w:multiLevelType w:val="hybridMultilevel"/>
    <w:tmpl w:val="2FFE953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AA6F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8250978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FA404E"/>
    <w:multiLevelType w:val="hybridMultilevel"/>
    <w:tmpl w:val="82AC75F0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5B4523"/>
    <w:multiLevelType w:val="hybridMultilevel"/>
    <w:tmpl w:val="27FA2FE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 w15:restartNumberingAfterBreak="0">
    <w:nsid w:val="70397E07"/>
    <w:multiLevelType w:val="hybridMultilevel"/>
    <w:tmpl w:val="8B6AD7B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A176CCFE">
      <w:start w:val="2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 w15:restartNumberingAfterBreak="0">
    <w:nsid w:val="73183D4D"/>
    <w:multiLevelType w:val="hybridMultilevel"/>
    <w:tmpl w:val="F9723C0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 w15:restartNumberingAfterBreak="0">
    <w:nsid w:val="76E86E24"/>
    <w:multiLevelType w:val="multilevel"/>
    <w:tmpl w:val="73BC8BB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6"/>
  </w:num>
  <w:num w:numId="5">
    <w:abstractNumId w:val="14"/>
  </w:num>
  <w:num w:numId="6">
    <w:abstractNumId w:val="28"/>
  </w:num>
  <w:num w:numId="7">
    <w:abstractNumId w:val="23"/>
  </w:num>
  <w:num w:numId="8">
    <w:abstractNumId w:val="34"/>
  </w:num>
  <w:num w:numId="9">
    <w:abstractNumId w:val="36"/>
  </w:num>
  <w:num w:numId="10">
    <w:abstractNumId w:val="33"/>
  </w:num>
  <w:num w:numId="11">
    <w:abstractNumId w:val="41"/>
  </w:num>
  <w:num w:numId="12">
    <w:abstractNumId w:val="24"/>
  </w:num>
  <w:num w:numId="13">
    <w:abstractNumId w:val="11"/>
  </w:num>
  <w:num w:numId="14">
    <w:abstractNumId w:val="40"/>
  </w:num>
  <w:num w:numId="15">
    <w:abstractNumId w:val="19"/>
  </w:num>
  <w:num w:numId="16">
    <w:abstractNumId w:val="13"/>
  </w:num>
  <w:num w:numId="17">
    <w:abstractNumId w:val="16"/>
  </w:num>
  <w:num w:numId="18">
    <w:abstractNumId w:val="42"/>
  </w:num>
  <w:num w:numId="19">
    <w:abstractNumId w:val="32"/>
  </w:num>
  <w:num w:numId="20">
    <w:abstractNumId w:val="26"/>
  </w:num>
  <w:num w:numId="21">
    <w:abstractNumId w:val="38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"/>
  </w:num>
  <w:num w:numId="29">
    <w:abstractNumId w:val="5"/>
  </w:num>
  <w:num w:numId="30">
    <w:abstractNumId w:val="37"/>
  </w:num>
  <w:num w:numId="31">
    <w:abstractNumId w:val="43"/>
  </w:num>
  <w:num w:numId="32">
    <w:abstractNumId w:val="25"/>
  </w:num>
  <w:num w:numId="33">
    <w:abstractNumId w:val="9"/>
  </w:num>
  <w:num w:numId="34">
    <w:abstractNumId w:val="7"/>
  </w:num>
  <w:num w:numId="35">
    <w:abstractNumId w:val="39"/>
  </w:num>
  <w:num w:numId="36">
    <w:abstractNumId w:val="22"/>
  </w:num>
  <w:num w:numId="37">
    <w:abstractNumId w:val="31"/>
  </w:num>
  <w:num w:numId="38">
    <w:abstractNumId w:val="21"/>
  </w:num>
  <w:num w:numId="39">
    <w:abstractNumId w:val="17"/>
  </w:num>
  <w:num w:numId="40">
    <w:abstractNumId w:val="29"/>
  </w:num>
  <w:num w:numId="41">
    <w:abstractNumId w:val="30"/>
  </w:num>
  <w:num w:numId="42">
    <w:abstractNumId w:val="12"/>
  </w:num>
  <w:num w:numId="43">
    <w:abstractNumId w:val="20"/>
  </w:num>
  <w:num w:numId="44">
    <w:abstractNumId w:val="4"/>
  </w:num>
  <w:num w:numId="45">
    <w:abstractNumId w:val="18"/>
  </w:num>
  <w:num w:numId="46">
    <w:abstractNumId w:val="10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155"/>
    <w:rsid w:val="000122A2"/>
    <w:rsid w:val="00013BFD"/>
    <w:rsid w:val="00014992"/>
    <w:rsid w:val="000156B7"/>
    <w:rsid w:val="0001756C"/>
    <w:rsid w:val="000202BA"/>
    <w:rsid w:val="00022E14"/>
    <w:rsid w:val="000239F9"/>
    <w:rsid w:val="00025CF3"/>
    <w:rsid w:val="000268A1"/>
    <w:rsid w:val="00027C43"/>
    <w:rsid w:val="00030CF5"/>
    <w:rsid w:val="000358CE"/>
    <w:rsid w:val="00042B9D"/>
    <w:rsid w:val="00050ABC"/>
    <w:rsid w:val="00052C65"/>
    <w:rsid w:val="0005551F"/>
    <w:rsid w:val="00056645"/>
    <w:rsid w:val="00060C45"/>
    <w:rsid w:val="00067503"/>
    <w:rsid w:val="00070374"/>
    <w:rsid w:val="00081AB4"/>
    <w:rsid w:val="00083D15"/>
    <w:rsid w:val="0008451A"/>
    <w:rsid w:val="00085BDF"/>
    <w:rsid w:val="000877D5"/>
    <w:rsid w:val="000923E6"/>
    <w:rsid w:val="000936C7"/>
    <w:rsid w:val="000967D7"/>
    <w:rsid w:val="000A085A"/>
    <w:rsid w:val="000A371D"/>
    <w:rsid w:val="000A768F"/>
    <w:rsid w:val="000B1CF2"/>
    <w:rsid w:val="000B35BE"/>
    <w:rsid w:val="000B7982"/>
    <w:rsid w:val="000C10D1"/>
    <w:rsid w:val="000C2BEA"/>
    <w:rsid w:val="000C2F15"/>
    <w:rsid w:val="000C32EA"/>
    <w:rsid w:val="000C3412"/>
    <w:rsid w:val="000D1D0E"/>
    <w:rsid w:val="000D5ED3"/>
    <w:rsid w:val="000E13B4"/>
    <w:rsid w:val="000E1C13"/>
    <w:rsid w:val="000E1CC4"/>
    <w:rsid w:val="000E39AB"/>
    <w:rsid w:val="000E572F"/>
    <w:rsid w:val="000E65B4"/>
    <w:rsid w:val="000E7483"/>
    <w:rsid w:val="000F197C"/>
    <w:rsid w:val="000F19FF"/>
    <w:rsid w:val="000F3DDE"/>
    <w:rsid w:val="000F6F6D"/>
    <w:rsid w:val="00103861"/>
    <w:rsid w:val="00105418"/>
    <w:rsid w:val="001060D3"/>
    <w:rsid w:val="00106165"/>
    <w:rsid w:val="0010749E"/>
    <w:rsid w:val="00110E8F"/>
    <w:rsid w:val="001153AC"/>
    <w:rsid w:val="00120221"/>
    <w:rsid w:val="0012273B"/>
    <w:rsid w:val="00122B14"/>
    <w:rsid w:val="00122C9D"/>
    <w:rsid w:val="001272AF"/>
    <w:rsid w:val="00127992"/>
    <w:rsid w:val="001301F5"/>
    <w:rsid w:val="00130A5A"/>
    <w:rsid w:val="00130D03"/>
    <w:rsid w:val="00131793"/>
    <w:rsid w:val="001329F7"/>
    <w:rsid w:val="00132C40"/>
    <w:rsid w:val="00132FCB"/>
    <w:rsid w:val="00134E51"/>
    <w:rsid w:val="00136343"/>
    <w:rsid w:val="0014559F"/>
    <w:rsid w:val="001467D0"/>
    <w:rsid w:val="0014762A"/>
    <w:rsid w:val="001533F8"/>
    <w:rsid w:val="00153CB6"/>
    <w:rsid w:val="0015541E"/>
    <w:rsid w:val="001562B5"/>
    <w:rsid w:val="00176626"/>
    <w:rsid w:val="00176881"/>
    <w:rsid w:val="001811EB"/>
    <w:rsid w:val="00183A48"/>
    <w:rsid w:val="001846ED"/>
    <w:rsid w:val="00184A64"/>
    <w:rsid w:val="00185CA2"/>
    <w:rsid w:val="001866D4"/>
    <w:rsid w:val="00186967"/>
    <w:rsid w:val="001870CE"/>
    <w:rsid w:val="00190A65"/>
    <w:rsid w:val="001931CA"/>
    <w:rsid w:val="00193FA8"/>
    <w:rsid w:val="001950D1"/>
    <w:rsid w:val="001A66BB"/>
    <w:rsid w:val="001B00FF"/>
    <w:rsid w:val="001B289B"/>
    <w:rsid w:val="001B6C48"/>
    <w:rsid w:val="001B7CF4"/>
    <w:rsid w:val="001C14F6"/>
    <w:rsid w:val="001C1E68"/>
    <w:rsid w:val="001C4E48"/>
    <w:rsid w:val="001C7AA9"/>
    <w:rsid w:val="001D0828"/>
    <w:rsid w:val="001D1420"/>
    <w:rsid w:val="001D272E"/>
    <w:rsid w:val="001D5E43"/>
    <w:rsid w:val="001D64A4"/>
    <w:rsid w:val="001E2EEE"/>
    <w:rsid w:val="001E3D6C"/>
    <w:rsid w:val="001E73AC"/>
    <w:rsid w:val="001E7D32"/>
    <w:rsid w:val="001F1FA5"/>
    <w:rsid w:val="001F41F7"/>
    <w:rsid w:val="00200D6C"/>
    <w:rsid w:val="00205913"/>
    <w:rsid w:val="00206A69"/>
    <w:rsid w:val="00213252"/>
    <w:rsid w:val="0022554C"/>
    <w:rsid w:val="00226B1C"/>
    <w:rsid w:val="00226CC5"/>
    <w:rsid w:val="00235213"/>
    <w:rsid w:val="00236D19"/>
    <w:rsid w:val="00242D0D"/>
    <w:rsid w:val="002448D3"/>
    <w:rsid w:val="00245F10"/>
    <w:rsid w:val="00256FDA"/>
    <w:rsid w:val="00260E81"/>
    <w:rsid w:val="0027148F"/>
    <w:rsid w:val="00272206"/>
    <w:rsid w:val="00274F87"/>
    <w:rsid w:val="00277741"/>
    <w:rsid w:val="0028123C"/>
    <w:rsid w:val="0028177D"/>
    <w:rsid w:val="0028242B"/>
    <w:rsid w:val="00284371"/>
    <w:rsid w:val="00287A5D"/>
    <w:rsid w:val="00292760"/>
    <w:rsid w:val="00293BCA"/>
    <w:rsid w:val="00294AA7"/>
    <w:rsid w:val="00297F91"/>
    <w:rsid w:val="002A1580"/>
    <w:rsid w:val="002A3CFE"/>
    <w:rsid w:val="002A4845"/>
    <w:rsid w:val="002A5671"/>
    <w:rsid w:val="002B223B"/>
    <w:rsid w:val="002C2562"/>
    <w:rsid w:val="002D1B3E"/>
    <w:rsid w:val="002D39D3"/>
    <w:rsid w:val="002D496C"/>
    <w:rsid w:val="002D590E"/>
    <w:rsid w:val="002E0081"/>
    <w:rsid w:val="002E309E"/>
    <w:rsid w:val="002F3C84"/>
    <w:rsid w:val="002F79BF"/>
    <w:rsid w:val="003079CE"/>
    <w:rsid w:val="00312E75"/>
    <w:rsid w:val="00315770"/>
    <w:rsid w:val="003237D3"/>
    <w:rsid w:val="00325A07"/>
    <w:rsid w:val="0033494F"/>
    <w:rsid w:val="00335C8C"/>
    <w:rsid w:val="00340B3D"/>
    <w:rsid w:val="00343A97"/>
    <w:rsid w:val="00343D1D"/>
    <w:rsid w:val="00343DE0"/>
    <w:rsid w:val="0034421C"/>
    <w:rsid w:val="00344ECD"/>
    <w:rsid w:val="0034520E"/>
    <w:rsid w:val="003522DC"/>
    <w:rsid w:val="00355BC7"/>
    <w:rsid w:val="00362715"/>
    <w:rsid w:val="0036325B"/>
    <w:rsid w:val="003639C1"/>
    <w:rsid w:val="00365EC1"/>
    <w:rsid w:val="00366F9D"/>
    <w:rsid w:val="00367336"/>
    <w:rsid w:val="003710AA"/>
    <w:rsid w:val="00371204"/>
    <w:rsid w:val="00372324"/>
    <w:rsid w:val="00372DA4"/>
    <w:rsid w:val="0037344B"/>
    <w:rsid w:val="00373E77"/>
    <w:rsid w:val="003742A7"/>
    <w:rsid w:val="003861AF"/>
    <w:rsid w:val="003A1023"/>
    <w:rsid w:val="003A26A3"/>
    <w:rsid w:val="003A6ED0"/>
    <w:rsid w:val="003B553C"/>
    <w:rsid w:val="003B7068"/>
    <w:rsid w:val="003C14A7"/>
    <w:rsid w:val="003C3179"/>
    <w:rsid w:val="003C408A"/>
    <w:rsid w:val="003C57CB"/>
    <w:rsid w:val="003D15A0"/>
    <w:rsid w:val="003D387A"/>
    <w:rsid w:val="003D3D19"/>
    <w:rsid w:val="003D3D6A"/>
    <w:rsid w:val="003D4D4F"/>
    <w:rsid w:val="003E01E9"/>
    <w:rsid w:val="003E42F7"/>
    <w:rsid w:val="003E53F2"/>
    <w:rsid w:val="003F00C0"/>
    <w:rsid w:val="003F526D"/>
    <w:rsid w:val="004027B0"/>
    <w:rsid w:val="00404F09"/>
    <w:rsid w:val="00406140"/>
    <w:rsid w:val="00407107"/>
    <w:rsid w:val="00410006"/>
    <w:rsid w:val="004108CD"/>
    <w:rsid w:val="0041230D"/>
    <w:rsid w:val="004143C1"/>
    <w:rsid w:val="004148C2"/>
    <w:rsid w:val="00415079"/>
    <w:rsid w:val="004164D5"/>
    <w:rsid w:val="004172D6"/>
    <w:rsid w:val="00417E3E"/>
    <w:rsid w:val="0042221B"/>
    <w:rsid w:val="00424F05"/>
    <w:rsid w:val="00425089"/>
    <w:rsid w:val="00426BFC"/>
    <w:rsid w:val="0043081A"/>
    <w:rsid w:val="00432484"/>
    <w:rsid w:val="004331F0"/>
    <w:rsid w:val="004344CE"/>
    <w:rsid w:val="00435557"/>
    <w:rsid w:val="004363EB"/>
    <w:rsid w:val="00440A2F"/>
    <w:rsid w:val="00445327"/>
    <w:rsid w:val="00445AF0"/>
    <w:rsid w:val="004469A8"/>
    <w:rsid w:val="004475AE"/>
    <w:rsid w:val="00454C3F"/>
    <w:rsid w:val="00456E71"/>
    <w:rsid w:val="00461EC6"/>
    <w:rsid w:val="004628C7"/>
    <w:rsid w:val="004638CE"/>
    <w:rsid w:val="00470972"/>
    <w:rsid w:val="0047167E"/>
    <w:rsid w:val="0047376A"/>
    <w:rsid w:val="004738FA"/>
    <w:rsid w:val="00474095"/>
    <w:rsid w:val="0047586B"/>
    <w:rsid w:val="00475909"/>
    <w:rsid w:val="004801CB"/>
    <w:rsid w:val="0048056C"/>
    <w:rsid w:val="00480ECC"/>
    <w:rsid w:val="00483451"/>
    <w:rsid w:val="0048690D"/>
    <w:rsid w:val="00486BDC"/>
    <w:rsid w:val="00490111"/>
    <w:rsid w:val="00493F5B"/>
    <w:rsid w:val="00495C97"/>
    <w:rsid w:val="004A0328"/>
    <w:rsid w:val="004A22A7"/>
    <w:rsid w:val="004A2953"/>
    <w:rsid w:val="004A5108"/>
    <w:rsid w:val="004A75B4"/>
    <w:rsid w:val="004B2782"/>
    <w:rsid w:val="004B729A"/>
    <w:rsid w:val="004C0C37"/>
    <w:rsid w:val="004C1693"/>
    <w:rsid w:val="004C5914"/>
    <w:rsid w:val="004C5D81"/>
    <w:rsid w:val="004D0155"/>
    <w:rsid w:val="004D0D4B"/>
    <w:rsid w:val="004D5E73"/>
    <w:rsid w:val="004D715D"/>
    <w:rsid w:val="004D7F37"/>
    <w:rsid w:val="004E2E34"/>
    <w:rsid w:val="004E5CD1"/>
    <w:rsid w:val="004F23DD"/>
    <w:rsid w:val="004F4E05"/>
    <w:rsid w:val="004F5573"/>
    <w:rsid w:val="004F695C"/>
    <w:rsid w:val="004F72DD"/>
    <w:rsid w:val="0050096D"/>
    <w:rsid w:val="005030C1"/>
    <w:rsid w:val="00504E5C"/>
    <w:rsid w:val="00510491"/>
    <w:rsid w:val="00513CB5"/>
    <w:rsid w:val="00514271"/>
    <w:rsid w:val="0051498A"/>
    <w:rsid w:val="0051603F"/>
    <w:rsid w:val="0052113F"/>
    <w:rsid w:val="00521B70"/>
    <w:rsid w:val="005227A8"/>
    <w:rsid w:val="00527A1E"/>
    <w:rsid w:val="0053152E"/>
    <w:rsid w:val="005345D1"/>
    <w:rsid w:val="00537D4D"/>
    <w:rsid w:val="00537DBB"/>
    <w:rsid w:val="00542B4F"/>
    <w:rsid w:val="005433F4"/>
    <w:rsid w:val="005460E6"/>
    <w:rsid w:val="00546BB6"/>
    <w:rsid w:val="00553D2B"/>
    <w:rsid w:val="00556444"/>
    <w:rsid w:val="0056130F"/>
    <w:rsid w:val="00561773"/>
    <w:rsid w:val="00566CA1"/>
    <w:rsid w:val="005741E3"/>
    <w:rsid w:val="00574777"/>
    <w:rsid w:val="005747C1"/>
    <w:rsid w:val="00574D1E"/>
    <w:rsid w:val="00582F9D"/>
    <w:rsid w:val="0058439D"/>
    <w:rsid w:val="00584F31"/>
    <w:rsid w:val="00586E6A"/>
    <w:rsid w:val="00590C38"/>
    <w:rsid w:val="0059201D"/>
    <w:rsid w:val="005955CC"/>
    <w:rsid w:val="005959C7"/>
    <w:rsid w:val="005A2222"/>
    <w:rsid w:val="005B4DC9"/>
    <w:rsid w:val="005B65DB"/>
    <w:rsid w:val="005C0C58"/>
    <w:rsid w:val="005C383E"/>
    <w:rsid w:val="005C4A8B"/>
    <w:rsid w:val="005C5CDD"/>
    <w:rsid w:val="005D5A52"/>
    <w:rsid w:val="005E18F3"/>
    <w:rsid w:val="005E3573"/>
    <w:rsid w:val="005E58AB"/>
    <w:rsid w:val="005F1E63"/>
    <w:rsid w:val="005F25AC"/>
    <w:rsid w:val="005F77E6"/>
    <w:rsid w:val="005F79D8"/>
    <w:rsid w:val="005F7FD7"/>
    <w:rsid w:val="006107F5"/>
    <w:rsid w:val="00616CB2"/>
    <w:rsid w:val="006249BC"/>
    <w:rsid w:val="00626168"/>
    <w:rsid w:val="00627302"/>
    <w:rsid w:val="00627AAB"/>
    <w:rsid w:val="00631021"/>
    <w:rsid w:val="00631480"/>
    <w:rsid w:val="006321D9"/>
    <w:rsid w:val="00643020"/>
    <w:rsid w:val="006472C9"/>
    <w:rsid w:val="006533FD"/>
    <w:rsid w:val="00660AF6"/>
    <w:rsid w:val="0066290D"/>
    <w:rsid w:val="00663B29"/>
    <w:rsid w:val="0066672C"/>
    <w:rsid w:val="00667F3E"/>
    <w:rsid w:val="00672800"/>
    <w:rsid w:val="0067328C"/>
    <w:rsid w:val="00676E56"/>
    <w:rsid w:val="0067799C"/>
    <w:rsid w:val="006827B1"/>
    <w:rsid w:val="00686C9E"/>
    <w:rsid w:val="00690960"/>
    <w:rsid w:val="00695A01"/>
    <w:rsid w:val="006960B2"/>
    <w:rsid w:val="0069651B"/>
    <w:rsid w:val="00696D8C"/>
    <w:rsid w:val="006A1FF8"/>
    <w:rsid w:val="006A5718"/>
    <w:rsid w:val="006A6482"/>
    <w:rsid w:val="006B3130"/>
    <w:rsid w:val="006C13E5"/>
    <w:rsid w:val="006C2DAA"/>
    <w:rsid w:val="006C5B00"/>
    <w:rsid w:val="006C74EC"/>
    <w:rsid w:val="006D0631"/>
    <w:rsid w:val="006D1198"/>
    <w:rsid w:val="006D15A1"/>
    <w:rsid w:val="006D17E5"/>
    <w:rsid w:val="006D7EBE"/>
    <w:rsid w:val="006E0359"/>
    <w:rsid w:val="006E1BDC"/>
    <w:rsid w:val="006E473E"/>
    <w:rsid w:val="006E47A2"/>
    <w:rsid w:val="006E5811"/>
    <w:rsid w:val="006E751D"/>
    <w:rsid w:val="006E7D9B"/>
    <w:rsid w:val="006E7E8B"/>
    <w:rsid w:val="006F02F6"/>
    <w:rsid w:val="006F3390"/>
    <w:rsid w:val="0070470D"/>
    <w:rsid w:val="007069CC"/>
    <w:rsid w:val="00710027"/>
    <w:rsid w:val="00710F2E"/>
    <w:rsid w:val="00713A97"/>
    <w:rsid w:val="00717D9C"/>
    <w:rsid w:val="00732834"/>
    <w:rsid w:val="007328D9"/>
    <w:rsid w:val="00735BAB"/>
    <w:rsid w:val="007364F0"/>
    <w:rsid w:val="00736F9C"/>
    <w:rsid w:val="007378F6"/>
    <w:rsid w:val="00740105"/>
    <w:rsid w:val="00743496"/>
    <w:rsid w:val="00744343"/>
    <w:rsid w:val="007459D8"/>
    <w:rsid w:val="00750670"/>
    <w:rsid w:val="007511E9"/>
    <w:rsid w:val="007523F9"/>
    <w:rsid w:val="00753A6C"/>
    <w:rsid w:val="00754870"/>
    <w:rsid w:val="0076518E"/>
    <w:rsid w:val="00767E2A"/>
    <w:rsid w:val="00773B7A"/>
    <w:rsid w:val="00775F6F"/>
    <w:rsid w:val="00776F08"/>
    <w:rsid w:val="00777D70"/>
    <w:rsid w:val="00781805"/>
    <w:rsid w:val="007832DB"/>
    <w:rsid w:val="0079082A"/>
    <w:rsid w:val="0079139D"/>
    <w:rsid w:val="00791ECE"/>
    <w:rsid w:val="007964D6"/>
    <w:rsid w:val="00796764"/>
    <w:rsid w:val="007A07D7"/>
    <w:rsid w:val="007A3104"/>
    <w:rsid w:val="007A4785"/>
    <w:rsid w:val="007B023B"/>
    <w:rsid w:val="007B1B9E"/>
    <w:rsid w:val="007B2036"/>
    <w:rsid w:val="007B3236"/>
    <w:rsid w:val="007B3256"/>
    <w:rsid w:val="007B413F"/>
    <w:rsid w:val="007C0316"/>
    <w:rsid w:val="007C0CD9"/>
    <w:rsid w:val="007C123F"/>
    <w:rsid w:val="007C626D"/>
    <w:rsid w:val="007D058D"/>
    <w:rsid w:val="007D1B07"/>
    <w:rsid w:val="007D2093"/>
    <w:rsid w:val="007D4B30"/>
    <w:rsid w:val="007D531B"/>
    <w:rsid w:val="007E4295"/>
    <w:rsid w:val="007F1C33"/>
    <w:rsid w:val="007F2219"/>
    <w:rsid w:val="007F245A"/>
    <w:rsid w:val="007F286D"/>
    <w:rsid w:val="007F5534"/>
    <w:rsid w:val="00801EB9"/>
    <w:rsid w:val="00801FBB"/>
    <w:rsid w:val="00802144"/>
    <w:rsid w:val="008032FF"/>
    <w:rsid w:val="00805A1A"/>
    <w:rsid w:val="00810A0F"/>
    <w:rsid w:val="00812336"/>
    <w:rsid w:val="008123D6"/>
    <w:rsid w:val="00813FEC"/>
    <w:rsid w:val="00816F8D"/>
    <w:rsid w:val="00821E1E"/>
    <w:rsid w:val="00822D77"/>
    <w:rsid w:val="00824824"/>
    <w:rsid w:val="008266A2"/>
    <w:rsid w:val="00827F81"/>
    <w:rsid w:val="008327AA"/>
    <w:rsid w:val="008348A1"/>
    <w:rsid w:val="0084133F"/>
    <w:rsid w:val="008413F0"/>
    <w:rsid w:val="008432DC"/>
    <w:rsid w:val="00843DC5"/>
    <w:rsid w:val="0084464E"/>
    <w:rsid w:val="00844FBA"/>
    <w:rsid w:val="008462DA"/>
    <w:rsid w:val="00851139"/>
    <w:rsid w:val="00851262"/>
    <w:rsid w:val="00852273"/>
    <w:rsid w:val="0085419B"/>
    <w:rsid w:val="00856067"/>
    <w:rsid w:val="00861CCA"/>
    <w:rsid w:val="00865429"/>
    <w:rsid w:val="00865BD6"/>
    <w:rsid w:val="00867D90"/>
    <w:rsid w:val="00872A9A"/>
    <w:rsid w:val="008730DC"/>
    <w:rsid w:val="008749FD"/>
    <w:rsid w:val="00874F63"/>
    <w:rsid w:val="008752ED"/>
    <w:rsid w:val="0088046E"/>
    <w:rsid w:val="008845DB"/>
    <w:rsid w:val="008854BA"/>
    <w:rsid w:val="0088755C"/>
    <w:rsid w:val="008900A1"/>
    <w:rsid w:val="00892DBD"/>
    <w:rsid w:val="00897746"/>
    <w:rsid w:val="0089796C"/>
    <w:rsid w:val="00897B6C"/>
    <w:rsid w:val="008A1F15"/>
    <w:rsid w:val="008A3696"/>
    <w:rsid w:val="008A5ACA"/>
    <w:rsid w:val="008B3708"/>
    <w:rsid w:val="008B5DB5"/>
    <w:rsid w:val="008C021B"/>
    <w:rsid w:val="008C076D"/>
    <w:rsid w:val="008C4514"/>
    <w:rsid w:val="008C59F7"/>
    <w:rsid w:val="008C5A9C"/>
    <w:rsid w:val="008C647F"/>
    <w:rsid w:val="008D4505"/>
    <w:rsid w:val="008D492B"/>
    <w:rsid w:val="008E14AC"/>
    <w:rsid w:val="008E62E2"/>
    <w:rsid w:val="008E683D"/>
    <w:rsid w:val="008F4798"/>
    <w:rsid w:val="008F5D7E"/>
    <w:rsid w:val="009006B2"/>
    <w:rsid w:val="00903E0A"/>
    <w:rsid w:val="00904688"/>
    <w:rsid w:val="009142CB"/>
    <w:rsid w:val="00917B46"/>
    <w:rsid w:val="0092027C"/>
    <w:rsid w:val="0092040D"/>
    <w:rsid w:val="00921501"/>
    <w:rsid w:val="00923224"/>
    <w:rsid w:val="0092373C"/>
    <w:rsid w:val="009238C2"/>
    <w:rsid w:val="00924979"/>
    <w:rsid w:val="009312C1"/>
    <w:rsid w:val="00932114"/>
    <w:rsid w:val="0093333C"/>
    <w:rsid w:val="00934368"/>
    <w:rsid w:val="0093515A"/>
    <w:rsid w:val="00936226"/>
    <w:rsid w:val="00937C40"/>
    <w:rsid w:val="009424BC"/>
    <w:rsid w:val="00942601"/>
    <w:rsid w:val="00943595"/>
    <w:rsid w:val="00943C29"/>
    <w:rsid w:val="009444F2"/>
    <w:rsid w:val="009447BD"/>
    <w:rsid w:val="00946FFA"/>
    <w:rsid w:val="009473AE"/>
    <w:rsid w:val="00951B68"/>
    <w:rsid w:val="0095485B"/>
    <w:rsid w:val="0095586A"/>
    <w:rsid w:val="00957842"/>
    <w:rsid w:val="009578F1"/>
    <w:rsid w:val="00962C1E"/>
    <w:rsid w:val="00962F31"/>
    <w:rsid w:val="00964D93"/>
    <w:rsid w:val="00964E08"/>
    <w:rsid w:val="009737BC"/>
    <w:rsid w:val="009737DB"/>
    <w:rsid w:val="00976B1A"/>
    <w:rsid w:val="00977803"/>
    <w:rsid w:val="00982C35"/>
    <w:rsid w:val="00983370"/>
    <w:rsid w:val="00984E4C"/>
    <w:rsid w:val="009862BB"/>
    <w:rsid w:val="009878D5"/>
    <w:rsid w:val="00987A89"/>
    <w:rsid w:val="00990005"/>
    <w:rsid w:val="00990F2E"/>
    <w:rsid w:val="00991088"/>
    <w:rsid w:val="009917DF"/>
    <w:rsid w:val="00994FEA"/>
    <w:rsid w:val="00996C14"/>
    <w:rsid w:val="00996E8C"/>
    <w:rsid w:val="009A036C"/>
    <w:rsid w:val="009A2C38"/>
    <w:rsid w:val="009A61CD"/>
    <w:rsid w:val="009A629B"/>
    <w:rsid w:val="009A732F"/>
    <w:rsid w:val="009B4C9C"/>
    <w:rsid w:val="009B728D"/>
    <w:rsid w:val="009C08A6"/>
    <w:rsid w:val="009C1008"/>
    <w:rsid w:val="009C2153"/>
    <w:rsid w:val="009C72B2"/>
    <w:rsid w:val="009C7F3B"/>
    <w:rsid w:val="009D00B6"/>
    <w:rsid w:val="009D1A77"/>
    <w:rsid w:val="009D2709"/>
    <w:rsid w:val="009D78AB"/>
    <w:rsid w:val="009E03ED"/>
    <w:rsid w:val="009E325B"/>
    <w:rsid w:val="009E36CA"/>
    <w:rsid w:val="009F35C1"/>
    <w:rsid w:val="009F6FDC"/>
    <w:rsid w:val="00A009D6"/>
    <w:rsid w:val="00A0104D"/>
    <w:rsid w:val="00A034C7"/>
    <w:rsid w:val="00A04C08"/>
    <w:rsid w:val="00A04FCA"/>
    <w:rsid w:val="00A05416"/>
    <w:rsid w:val="00A076E5"/>
    <w:rsid w:val="00A076FF"/>
    <w:rsid w:val="00A07FB5"/>
    <w:rsid w:val="00A1007D"/>
    <w:rsid w:val="00A119BB"/>
    <w:rsid w:val="00A123D9"/>
    <w:rsid w:val="00A130F4"/>
    <w:rsid w:val="00A13901"/>
    <w:rsid w:val="00A178FD"/>
    <w:rsid w:val="00A26E6D"/>
    <w:rsid w:val="00A311F3"/>
    <w:rsid w:val="00A34439"/>
    <w:rsid w:val="00A34D17"/>
    <w:rsid w:val="00A3629E"/>
    <w:rsid w:val="00A37EB5"/>
    <w:rsid w:val="00A42E80"/>
    <w:rsid w:val="00A5047E"/>
    <w:rsid w:val="00A50483"/>
    <w:rsid w:val="00A565FA"/>
    <w:rsid w:val="00A57B3B"/>
    <w:rsid w:val="00A60202"/>
    <w:rsid w:val="00A62A18"/>
    <w:rsid w:val="00A705E4"/>
    <w:rsid w:val="00A71AD5"/>
    <w:rsid w:val="00A74D93"/>
    <w:rsid w:val="00A85A5E"/>
    <w:rsid w:val="00A8768F"/>
    <w:rsid w:val="00A91B44"/>
    <w:rsid w:val="00A93247"/>
    <w:rsid w:val="00AA0BA3"/>
    <w:rsid w:val="00AA4E1F"/>
    <w:rsid w:val="00AA546F"/>
    <w:rsid w:val="00AA7D56"/>
    <w:rsid w:val="00AB258D"/>
    <w:rsid w:val="00AB459D"/>
    <w:rsid w:val="00AB584A"/>
    <w:rsid w:val="00AC2160"/>
    <w:rsid w:val="00AC41FA"/>
    <w:rsid w:val="00AD2D77"/>
    <w:rsid w:val="00AD32C2"/>
    <w:rsid w:val="00AD34DA"/>
    <w:rsid w:val="00AD3D4A"/>
    <w:rsid w:val="00AD52B2"/>
    <w:rsid w:val="00AD7BCF"/>
    <w:rsid w:val="00AE1CB5"/>
    <w:rsid w:val="00AE2A83"/>
    <w:rsid w:val="00AE3434"/>
    <w:rsid w:val="00AE537B"/>
    <w:rsid w:val="00AF0079"/>
    <w:rsid w:val="00AF1733"/>
    <w:rsid w:val="00AF2142"/>
    <w:rsid w:val="00AF6458"/>
    <w:rsid w:val="00AF69D5"/>
    <w:rsid w:val="00AF7C74"/>
    <w:rsid w:val="00AF7F27"/>
    <w:rsid w:val="00B00973"/>
    <w:rsid w:val="00B019BD"/>
    <w:rsid w:val="00B045B7"/>
    <w:rsid w:val="00B051AA"/>
    <w:rsid w:val="00B06347"/>
    <w:rsid w:val="00B06BD6"/>
    <w:rsid w:val="00B1078B"/>
    <w:rsid w:val="00B118CC"/>
    <w:rsid w:val="00B1221C"/>
    <w:rsid w:val="00B125FA"/>
    <w:rsid w:val="00B12B71"/>
    <w:rsid w:val="00B20180"/>
    <w:rsid w:val="00B21F0A"/>
    <w:rsid w:val="00B24B3A"/>
    <w:rsid w:val="00B30E37"/>
    <w:rsid w:val="00B323FC"/>
    <w:rsid w:val="00B32C88"/>
    <w:rsid w:val="00B33884"/>
    <w:rsid w:val="00B34248"/>
    <w:rsid w:val="00B360B7"/>
    <w:rsid w:val="00B36A99"/>
    <w:rsid w:val="00B36D2A"/>
    <w:rsid w:val="00B422A9"/>
    <w:rsid w:val="00B445C7"/>
    <w:rsid w:val="00B44B9E"/>
    <w:rsid w:val="00B5263C"/>
    <w:rsid w:val="00B56060"/>
    <w:rsid w:val="00B64D0A"/>
    <w:rsid w:val="00B6596F"/>
    <w:rsid w:val="00B665A3"/>
    <w:rsid w:val="00B67C1D"/>
    <w:rsid w:val="00B70A25"/>
    <w:rsid w:val="00B73A62"/>
    <w:rsid w:val="00B7400F"/>
    <w:rsid w:val="00B77D82"/>
    <w:rsid w:val="00B81A06"/>
    <w:rsid w:val="00B81C8B"/>
    <w:rsid w:val="00B9217B"/>
    <w:rsid w:val="00B92718"/>
    <w:rsid w:val="00B93B60"/>
    <w:rsid w:val="00B93E47"/>
    <w:rsid w:val="00B960C5"/>
    <w:rsid w:val="00B97139"/>
    <w:rsid w:val="00BA0E77"/>
    <w:rsid w:val="00BA0F78"/>
    <w:rsid w:val="00BA1524"/>
    <w:rsid w:val="00BA2AE6"/>
    <w:rsid w:val="00BA315C"/>
    <w:rsid w:val="00BB07BB"/>
    <w:rsid w:val="00BB086D"/>
    <w:rsid w:val="00BB3802"/>
    <w:rsid w:val="00BB42FB"/>
    <w:rsid w:val="00BB7736"/>
    <w:rsid w:val="00BC014F"/>
    <w:rsid w:val="00BC1273"/>
    <w:rsid w:val="00BC181B"/>
    <w:rsid w:val="00BC190B"/>
    <w:rsid w:val="00BC5D9A"/>
    <w:rsid w:val="00BC61B4"/>
    <w:rsid w:val="00BD0C42"/>
    <w:rsid w:val="00BD11A9"/>
    <w:rsid w:val="00BD1EED"/>
    <w:rsid w:val="00BD420A"/>
    <w:rsid w:val="00BD491C"/>
    <w:rsid w:val="00BE0283"/>
    <w:rsid w:val="00BE2CF0"/>
    <w:rsid w:val="00BE6932"/>
    <w:rsid w:val="00BE73B8"/>
    <w:rsid w:val="00BF0640"/>
    <w:rsid w:val="00BF488D"/>
    <w:rsid w:val="00BF6D01"/>
    <w:rsid w:val="00BF6DF4"/>
    <w:rsid w:val="00BF75F9"/>
    <w:rsid w:val="00C00621"/>
    <w:rsid w:val="00C01BA5"/>
    <w:rsid w:val="00C024C3"/>
    <w:rsid w:val="00C03054"/>
    <w:rsid w:val="00C034AE"/>
    <w:rsid w:val="00C10AF4"/>
    <w:rsid w:val="00C159B1"/>
    <w:rsid w:val="00C16224"/>
    <w:rsid w:val="00C16D0D"/>
    <w:rsid w:val="00C22FF7"/>
    <w:rsid w:val="00C237F4"/>
    <w:rsid w:val="00C25376"/>
    <w:rsid w:val="00C25842"/>
    <w:rsid w:val="00C25F84"/>
    <w:rsid w:val="00C266F6"/>
    <w:rsid w:val="00C272B3"/>
    <w:rsid w:val="00C35A83"/>
    <w:rsid w:val="00C40014"/>
    <w:rsid w:val="00C409E6"/>
    <w:rsid w:val="00C44BCF"/>
    <w:rsid w:val="00C44E57"/>
    <w:rsid w:val="00C45A52"/>
    <w:rsid w:val="00C46805"/>
    <w:rsid w:val="00C47687"/>
    <w:rsid w:val="00C47D98"/>
    <w:rsid w:val="00C504B6"/>
    <w:rsid w:val="00C5497F"/>
    <w:rsid w:val="00C55510"/>
    <w:rsid w:val="00C56EC4"/>
    <w:rsid w:val="00C570C5"/>
    <w:rsid w:val="00C65667"/>
    <w:rsid w:val="00C70BE7"/>
    <w:rsid w:val="00C716A1"/>
    <w:rsid w:val="00C7768D"/>
    <w:rsid w:val="00C82AED"/>
    <w:rsid w:val="00C82C7A"/>
    <w:rsid w:val="00C83C98"/>
    <w:rsid w:val="00C841D1"/>
    <w:rsid w:val="00C86F18"/>
    <w:rsid w:val="00C979BC"/>
    <w:rsid w:val="00CA1D5E"/>
    <w:rsid w:val="00CA4967"/>
    <w:rsid w:val="00CA4F4B"/>
    <w:rsid w:val="00CA5231"/>
    <w:rsid w:val="00CA593C"/>
    <w:rsid w:val="00CA7DCA"/>
    <w:rsid w:val="00CB0A6A"/>
    <w:rsid w:val="00CB1DFB"/>
    <w:rsid w:val="00CB2572"/>
    <w:rsid w:val="00CB38FF"/>
    <w:rsid w:val="00CC279E"/>
    <w:rsid w:val="00CC4CF3"/>
    <w:rsid w:val="00CD2D84"/>
    <w:rsid w:val="00CD5E70"/>
    <w:rsid w:val="00CE44B7"/>
    <w:rsid w:val="00CE7287"/>
    <w:rsid w:val="00CF27D4"/>
    <w:rsid w:val="00CF301B"/>
    <w:rsid w:val="00CF3982"/>
    <w:rsid w:val="00CF632A"/>
    <w:rsid w:val="00D000BB"/>
    <w:rsid w:val="00D03EAC"/>
    <w:rsid w:val="00D071F3"/>
    <w:rsid w:val="00D07C8D"/>
    <w:rsid w:val="00D11368"/>
    <w:rsid w:val="00D11C8A"/>
    <w:rsid w:val="00D1232A"/>
    <w:rsid w:val="00D12627"/>
    <w:rsid w:val="00D1290C"/>
    <w:rsid w:val="00D22803"/>
    <w:rsid w:val="00D22ED6"/>
    <w:rsid w:val="00D24475"/>
    <w:rsid w:val="00D25783"/>
    <w:rsid w:val="00D32AE5"/>
    <w:rsid w:val="00D34998"/>
    <w:rsid w:val="00D34D0C"/>
    <w:rsid w:val="00D455A6"/>
    <w:rsid w:val="00D50257"/>
    <w:rsid w:val="00D51717"/>
    <w:rsid w:val="00D63326"/>
    <w:rsid w:val="00D7452F"/>
    <w:rsid w:val="00D751B9"/>
    <w:rsid w:val="00D75D83"/>
    <w:rsid w:val="00D767DA"/>
    <w:rsid w:val="00D867C6"/>
    <w:rsid w:val="00D94D55"/>
    <w:rsid w:val="00D95550"/>
    <w:rsid w:val="00DA0CA8"/>
    <w:rsid w:val="00DA710D"/>
    <w:rsid w:val="00DA7430"/>
    <w:rsid w:val="00DB1C8B"/>
    <w:rsid w:val="00DB470F"/>
    <w:rsid w:val="00DB509E"/>
    <w:rsid w:val="00DB65D2"/>
    <w:rsid w:val="00DC49E9"/>
    <w:rsid w:val="00DC6EF8"/>
    <w:rsid w:val="00DD0749"/>
    <w:rsid w:val="00DD2DD9"/>
    <w:rsid w:val="00DD6799"/>
    <w:rsid w:val="00DE3090"/>
    <w:rsid w:val="00DE426B"/>
    <w:rsid w:val="00DF3E87"/>
    <w:rsid w:val="00E01744"/>
    <w:rsid w:val="00E017C5"/>
    <w:rsid w:val="00E03D09"/>
    <w:rsid w:val="00E06ABA"/>
    <w:rsid w:val="00E10836"/>
    <w:rsid w:val="00E15F74"/>
    <w:rsid w:val="00E1761E"/>
    <w:rsid w:val="00E208A4"/>
    <w:rsid w:val="00E21C36"/>
    <w:rsid w:val="00E22865"/>
    <w:rsid w:val="00E243AD"/>
    <w:rsid w:val="00E25093"/>
    <w:rsid w:val="00E26715"/>
    <w:rsid w:val="00E338D0"/>
    <w:rsid w:val="00E34589"/>
    <w:rsid w:val="00E34B3E"/>
    <w:rsid w:val="00E37C5C"/>
    <w:rsid w:val="00E5164D"/>
    <w:rsid w:val="00E61CE1"/>
    <w:rsid w:val="00E61D95"/>
    <w:rsid w:val="00E62974"/>
    <w:rsid w:val="00E6418E"/>
    <w:rsid w:val="00E7192F"/>
    <w:rsid w:val="00E75EAD"/>
    <w:rsid w:val="00E76171"/>
    <w:rsid w:val="00E8070C"/>
    <w:rsid w:val="00E8103B"/>
    <w:rsid w:val="00E8451B"/>
    <w:rsid w:val="00E86F5A"/>
    <w:rsid w:val="00E8757F"/>
    <w:rsid w:val="00E927C9"/>
    <w:rsid w:val="00E92C20"/>
    <w:rsid w:val="00E9791B"/>
    <w:rsid w:val="00EA3B3A"/>
    <w:rsid w:val="00EA5579"/>
    <w:rsid w:val="00EA5731"/>
    <w:rsid w:val="00EA77F0"/>
    <w:rsid w:val="00EB0540"/>
    <w:rsid w:val="00EB1FB0"/>
    <w:rsid w:val="00EC0F7D"/>
    <w:rsid w:val="00EC1054"/>
    <w:rsid w:val="00EC2143"/>
    <w:rsid w:val="00EC3EE7"/>
    <w:rsid w:val="00EC3FCC"/>
    <w:rsid w:val="00EC4EBF"/>
    <w:rsid w:val="00EC6ED5"/>
    <w:rsid w:val="00ED0478"/>
    <w:rsid w:val="00ED1C31"/>
    <w:rsid w:val="00ED5559"/>
    <w:rsid w:val="00ED7446"/>
    <w:rsid w:val="00EE6F5A"/>
    <w:rsid w:val="00EE742B"/>
    <w:rsid w:val="00EE7491"/>
    <w:rsid w:val="00EF385A"/>
    <w:rsid w:val="00EF3DE6"/>
    <w:rsid w:val="00EF7643"/>
    <w:rsid w:val="00F00F34"/>
    <w:rsid w:val="00F02E63"/>
    <w:rsid w:val="00F02EEE"/>
    <w:rsid w:val="00F058E5"/>
    <w:rsid w:val="00F05F1F"/>
    <w:rsid w:val="00F1024D"/>
    <w:rsid w:val="00F108AD"/>
    <w:rsid w:val="00F17DB9"/>
    <w:rsid w:val="00F212B2"/>
    <w:rsid w:val="00F2505A"/>
    <w:rsid w:val="00F31F67"/>
    <w:rsid w:val="00F4484E"/>
    <w:rsid w:val="00F467A8"/>
    <w:rsid w:val="00F4787C"/>
    <w:rsid w:val="00F5100F"/>
    <w:rsid w:val="00F51DC2"/>
    <w:rsid w:val="00F54799"/>
    <w:rsid w:val="00F54F79"/>
    <w:rsid w:val="00F627F9"/>
    <w:rsid w:val="00F63968"/>
    <w:rsid w:val="00F64511"/>
    <w:rsid w:val="00F67047"/>
    <w:rsid w:val="00F74381"/>
    <w:rsid w:val="00F77321"/>
    <w:rsid w:val="00F80448"/>
    <w:rsid w:val="00F81BB2"/>
    <w:rsid w:val="00F906C8"/>
    <w:rsid w:val="00F91FA5"/>
    <w:rsid w:val="00F9201F"/>
    <w:rsid w:val="00F93155"/>
    <w:rsid w:val="00FA22D8"/>
    <w:rsid w:val="00FA72D1"/>
    <w:rsid w:val="00FB03E2"/>
    <w:rsid w:val="00FB3C2E"/>
    <w:rsid w:val="00FB448A"/>
    <w:rsid w:val="00FB5ED5"/>
    <w:rsid w:val="00FB78C3"/>
    <w:rsid w:val="00FC1341"/>
    <w:rsid w:val="00FC2A3A"/>
    <w:rsid w:val="00FD1A7A"/>
    <w:rsid w:val="00FD48B2"/>
    <w:rsid w:val="00FD6836"/>
    <w:rsid w:val="00FD6861"/>
    <w:rsid w:val="00FE3176"/>
    <w:rsid w:val="00FF1458"/>
    <w:rsid w:val="00FF4AB9"/>
    <w:rsid w:val="00FF4C85"/>
    <w:rsid w:val="00FF56CB"/>
    <w:rsid w:val="00FF7A55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D6D38AA"/>
  <w15:docId w15:val="{ECB7C638-8734-4EFC-B7F8-E49E260C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3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D531B"/>
    <w:pPr>
      <w:jc w:val="center"/>
    </w:pPr>
    <w:rPr>
      <w:b/>
      <w:bCs/>
    </w:rPr>
  </w:style>
  <w:style w:type="paragraph" w:styleId="Tekstpodstawowy">
    <w:name w:val="Body Text"/>
    <w:basedOn w:val="Normalny"/>
    <w:rsid w:val="007D531B"/>
    <w:pPr>
      <w:jc w:val="both"/>
    </w:pPr>
  </w:style>
  <w:style w:type="paragraph" w:styleId="Tekstpodstawowywcity">
    <w:name w:val="Body Text Indent"/>
    <w:basedOn w:val="Normalny"/>
    <w:rsid w:val="007D531B"/>
    <w:pPr>
      <w:ind w:left="720" w:hanging="18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7D531B"/>
    <w:pPr>
      <w:ind w:left="540" w:hanging="360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7D531B"/>
    <w:pPr>
      <w:ind w:firstLine="180"/>
      <w:jc w:val="both"/>
    </w:pPr>
    <w:rPr>
      <w:rFonts w:ascii="Arial" w:hAnsi="Arial" w:cs="Arial"/>
    </w:rPr>
  </w:style>
  <w:style w:type="paragraph" w:styleId="Nagwek">
    <w:name w:val="header"/>
    <w:basedOn w:val="Normalny"/>
    <w:rsid w:val="007D53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D531B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D531B"/>
    <w:pPr>
      <w:jc w:val="both"/>
    </w:pPr>
    <w:rPr>
      <w:rFonts w:ascii="Arial" w:hAnsi="Arial" w:cs="Arial"/>
      <w:i/>
      <w:iCs/>
      <w:color w:val="FF0000"/>
      <w:u w:val="single"/>
    </w:rPr>
  </w:style>
  <w:style w:type="character" w:styleId="Odwoaniedokomentarza">
    <w:name w:val="annotation reference"/>
    <w:basedOn w:val="Domylnaczcionkaakapitu"/>
    <w:semiHidden/>
    <w:rsid w:val="007D531B"/>
    <w:rPr>
      <w:sz w:val="16"/>
      <w:szCs w:val="16"/>
    </w:rPr>
  </w:style>
  <w:style w:type="paragraph" w:styleId="Tekstkomentarza">
    <w:name w:val="annotation text"/>
    <w:basedOn w:val="Normalny"/>
    <w:semiHidden/>
    <w:rsid w:val="007D531B"/>
    <w:rPr>
      <w:sz w:val="20"/>
      <w:szCs w:val="20"/>
    </w:rPr>
  </w:style>
  <w:style w:type="paragraph" w:styleId="NormalnyWeb">
    <w:name w:val="Normal (Web)"/>
    <w:basedOn w:val="Normalny"/>
    <w:rsid w:val="00D11368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12273B"/>
    <w:rPr>
      <w:color w:val="0000FF"/>
      <w:u w:val="single"/>
    </w:rPr>
  </w:style>
  <w:style w:type="character" w:styleId="Numerstrony">
    <w:name w:val="page number"/>
    <w:basedOn w:val="Domylnaczcionkaakapitu"/>
    <w:rsid w:val="00796764"/>
  </w:style>
  <w:style w:type="paragraph" w:styleId="Akapitzlist">
    <w:name w:val="List Paragraph"/>
    <w:basedOn w:val="Normalny"/>
    <w:uiPriority w:val="34"/>
    <w:qFormat/>
    <w:rsid w:val="00056645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A705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0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umw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74391-D05F-44EC-801D-49C81602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2394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</vt:lpstr>
    </vt:vector>
  </TitlesOfParts>
  <Company/>
  <LinksUpToDate>false</LinksUpToDate>
  <CharactersWithSpaces>16731</CharactersWithSpaces>
  <SharedDoc>false</SharedDoc>
  <HLinks>
    <vt:vector size="24" baseType="variant">
      <vt:variant>
        <vt:i4>7929981</vt:i4>
      </vt:variant>
      <vt:variant>
        <vt:i4>9</vt:i4>
      </vt:variant>
      <vt:variant>
        <vt:i4>0</vt:i4>
      </vt:variant>
      <vt:variant>
        <vt:i4>5</vt:i4>
      </vt:variant>
      <vt:variant>
        <vt:lpwstr>http://www.bip.umww.pl/</vt:lpwstr>
      </vt:variant>
      <vt:variant>
        <vt:lpwstr/>
      </vt:variant>
      <vt:variant>
        <vt:i4>7012410</vt:i4>
      </vt:variant>
      <vt:variant>
        <vt:i4>6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</dc:title>
  <dc:subject/>
  <dc:creator>alicja.matuszewska</dc:creator>
  <cp:keywords/>
  <cp:lastModifiedBy>Cieszkiewicz Jaroslaw</cp:lastModifiedBy>
  <cp:revision>27</cp:revision>
  <cp:lastPrinted>2017-06-29T07:13:00Z</cp:lastPrinted>
  <dcterms:created xsi:type="dcterms:W3CDTF">2017-04-20T08:20:00Z</dcterms:created>
  <dcterms:modified xsi:type="dcterms:W3CDTF">2017-07-10T05:30:00Z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