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2D" w:rsidRPr="001738E8" w:rsidRDefault="008D4F2D" w:rsidP="00E8511A">
      <w:pPr>
        <w:jc w:val="right"/>
        <w:rPr>
          <w:rFonts w:cs="Arial"/>
          <w:b/>
          <w:i/>
          <w:sz w:val="22"/>
        </w:rPr>
      </w:pPr>
    </w:p>
    <w:p w:rsidR="008D4F2D" w:rsidRPr="001738E8" w:rsidRDefault="008D4F2D" w:rsidP="00E8511A">
      <w:pPr>
        <w:jc w:val="right"/>
        <w:rPr>
          <w:rFonts w:cs="Arial"/>
          <w:b/>
          <w:i/>
          <w:sz w:val="22"/>
        </w:rPr>
      </w:pPr>
    </w:p>
    <w:p w:rsidR="008D4F2D" w:rsidRPr="001738E8" w:rsidRDefault="008D4F2D" w:rsidP="00E8511A">
      <w:pPr>
        <w:jc w:val="right"/>
        <w:rPr>
          <w:rFonts w:cs="Arial"/>
          <w:b/>
          <w:i/>
          <w:sz w:val="22"/>
        </w:rPr>
      </w:pPr>
    </w:p>
    <w:p w:rsidR="00E8511A" w:rsidRPr="000A70C5" w:rsidRDefault="00AA1D79" w:rsidP="00E8511A">
      <w:pPr>
        <w:jc w:val="right"/>
        <w:rPr>
          <w:rFonts w:cs="Arial"/>
          <w:b/>
          <w:sz w:val="18"/>
        </w:rPr>
      </w:pPr>
      <w:r w:rsidRPr="000A70C5">
        <w:rPr>
          <w:rFonts w:cs="Arial"/>
          <w:b/>
          <w:sz w:val="18"/>
        </w:rPr>
        <w:t xml:space="preserve">Załącznik nr </w:t>
      </w:r>
      <w:r w:rsidR="001738E8" w:rsidRPr="000A70C5">
        <w:rPr>
          <w:rFonts w:cs="Arial"/>
          <w:b/>
          <w:sz w:val="18"/>
        </w:rPr>
        <w:t>2</w:t>
      </w:r>
      <w:r w:rsidR="00E8511A" w:rsidRPr="000A70C5">
        <w:rPr>
          <w:rFonts w:cs="Arial"/>
          <w:b/>
          <w:sz w:val="18"/>
        </w:rPr>
        <w:t xml:space="preserve"> do </w:t>
      </w:r>
      <w:r w:rsidR="001738E8" w:rsidRPr="000A70C5">
        <w:rPr>
          <w:rFonts w:cs="Arial"/>
          <w:b/>
          <w:sz w:val="18"/>
        </w:rPr>
        <w:t>zapytania ofertowego</w:t>
      </w:r>
    </w:p>
    <w:p w:rsidR="00E8511A" w:rsidRPr="001738E8" w:rsidRDefault="00E8511A" w:rsidP="00E8511A">
      <w:pPr>
        <w:rPr>
          <w:rFonts w:cs="Arial"/>
          <w:b/>
          <w:sz w:val="22"/>
        </w:rPr>
      </w:pPr>
    </w:p>
    <w:p w:rsidR="008D4F2D" w:rsidRPr="001738E8" w:rsidRDefault="008D4F2D" w:rsidP="00E8511A">
      <w:pPr>
        <w:pStyle w:val="Tekstpodstawowywcity"/>
        <w:ind w:right="5810"/>
        <w:rPr>
          <w:rFonts w:ascii="Arial" w:hAnsi="Arial" w:cs="Arial"/>
          <w:b w:val="0"/>
          <w:sz w:val="20"/>
        </w:rPr>
      </w:pPr>
    </w:p>
    <w:p w:rsidR="00E8511A" w:rsidRPr="001738E8" w:rsidRDefault="00E8511A" w:rsidP="00E8511A">
      <w:pPr>
        <w:rPr>
          <w:rFonts w:cs="Arial"/>
          <w:b/>
          <w:sz w:val="20"/>
        </w:rPr>
      </w:pPr>
    </w:p>
    <w:p w:rsidR="00E8511A" w:rsidRDefault="00E8511A" w:rsidP="00AC140E">
      <w:pPr>
        <w:pStyle w:val="Tekstpodstawowywcity"/>
        <w:jc w:val="center"/>
        <w:rPr>
          <w:rFonts w:ascii="Arial" w:hAnsi="Arial" w:cs="Arial"/>
          <w:sz w:val="24"/>
        </w:rPr>
      </w:pPr>
      <w:r w:rsidRPr="001738E8">
        <w:rPr>
          <w:rFonts w:ascii="Arial" w:hAnsi="Arial" w:cs="Arial"/>
          <w:sz w:val="28"/>
        </w:rPr>
        <w:t xml:space="preserve">    </w:t>
      </w:r>
      <w:r w:rsidRPr="000A70C5">
        <w:rPr>
          <w:rFonts w:ascii="Arial" w:hAnsi="Arial" w:cs="Arial"/>
          <w:sz w:val="24"/>
        </w:rPr>
        <w:t xml:space="preserve">WYKAZ </w:t>
      </w:r>
      <w:r w:rsidR="00556C52">
        <w:rPr>
          <w:rFonts w:ascii="Arial" w:hAnsi="Arial" w:cs="Arial"/>
          <w:sz w:val="24"/>
          <w:lang w:val="pl-PL"/>
        </w:rPr>
        <w:t>WYKONANYCH</w:t>
      </w:r>
      <w:r w:rsidRPr="000A70C5">
        <w:rPr>
          <w:rFonts w:ascii="Arial" w:hAnsi="Arial" w:cs="Arial"/>
          <w:sz w:val="24"/>
        </w:rPr>
        <w:t xml:space="preserve"> USŁUG</w:t>
      </w:r>
    </w:p>
    <w:p w:rsidR="00556C52" w:rsidRDefault="00556C52" w:rsidP="00556C52">
      <w:pPr>
        <w:spacing w:line="276" w:lineRule="auto"/>
        <w:jc w:val="center"/>
        <w:rPr>
          <w:rFonts w:cs="Arial"/>
          <w:b/>
          <w:sz w:val="20"/>
        </w:rPr>
      </w:pPr>
    </w:p>
    <w:p w:rsidR="00556C52" w:rsidRPr="000A70C5" w:rsidRDefault="00556C52" w:rsidP="00556C52">
      <w:pPr>
        <w:spacing w:line="276" w:lineRule="auto"/>
        <w:jc w:val="center"/>
        <w:rPr>
          <w:rFonts w:cs="Arial"/>
          <w:b/>
          <w:bCs/>
          <w:sz w:val="20"/>
        </w:rPr>
      </w:pPr>
      <w:r w:rsidRPr="000A70C5">
        <w:rPr>
          <w:rFonts w:cs="Arial"/>
          <w:b/>
          <w:sz w:val="20"/>
        </w:rPr>
        <w:t xml:space="preserve">dotyczy zapytania ofertowego na emisję banneru internetowego promującego </w:t>
      </w:r>
      <w:r>
        <w:rPr>
          <w:rFonts w:cs="Arial"/>
          <w:b/>
          <w:sz w:val="20"/>
        </w:rPr>
        <w:br/>
      </w:r>
      <w:r w:rsidRPr="000A70C5">
        <w:rPr>
          <w:rFonts w:cs="Arial"/>
          <w:b/>
          <w:sz w:val="20"/>
        </w:rPr>
        <w:t>działalność Punktów Informacyjnych Funduszy Europejskich w Wielkopolsce</w:t>
      </w:r>
    </w:p>
    <w:p w:rsidR="00556C52" w:rsidRPr="00556C52" w:rsidRDefault="00556C52" w:rsidP="00AC140E">
      <w:pPr>
        <w:pStyle w:val="Tekstpodstawowywcity"/>
        <w:jc w:val="center"/>
        <w:rPr>
          <w:rFonts w:ascii="Arial" w:hAnsi="Arial" w:cs="Arial"/>
          <w:sz w:val="28"/>
          <w:lang w:val="pl-PL"/>
        </w:rPr>
      </w:pPr>
    </w:p>
    <w:p w:rsidR="008D4F2D" w:rsidRPr="001738E8" w:rsidRDefault="008D4F2D" w:rsidP="00AC140E">
      <w:pPr>
        <w:pStyle w:val="Tekstpodstawowywcity"/>
        <w:jc w:val="center"/>
        <w:rPr>
          <w:rFonts w:ascii="Arial" w:hAnsi="Arial" w:cs="Arial"/>
          <w:sz w:val="28"/>
        </w:rPr>
      </w:pPr>
    </w:p>
    <w:p w:rsidR="00AC140E" w:rsidRPr="001738E8" w:rsidRDefault="00AC140E" w:rsidP="00AC140E">
      <w:pPr>
        <w:ind w:left="1080"/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701"/>
        <w:gridCol w:w="1985"/>
        <w:gridCol w:w="1984"/>
        <w:gridCol w:w="1418"/>
      </w:tblGrid>
      <w:tr w:rsidR="00A25CDF" w:rsidRPr="001738E8" w:rsidTr="00556C52">
        <w:trPr>
          <w:trHeight w:val="827"/>
        </w:trPr>
        <w:tc>
          <w:tcPr>
            <w:tcW w:w="2518" w:type="dxa"/>
            <w:vAlign w:val="center"/>
          </w:tcPr>
          <w:p w:rsidR="00A25CDF" w:rsidRPr="001738E8" w:rsidRDefault="00A25CDF" w:rsidP="00556C52">
            <w:pPr>
              <w:jc w:val="center"/>
              <w:rPr>
                <w:rFonts w:cs="Arial"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 xml:space="preserve">Przedmiot zamówienia usługi wraz z opisem i wskazaniem wykorzystanych rodzajów mediów </w:t>
            </w:r>
            <w:r w:rsidRPr="001738E8">
              <w:rPr>
                <w:rFonts w:cs="Arial"/>
                <w:i/>
                <w:sz w:val="18"/>
              </w:rPr>
              <w:t xml:space="preserve">(tj. </w:t>
            </w:r>
            <w:r w:rsidR="00647CB5" w:rsidRPr="001738E8">
              <w:rPr>
                <w:rFonts w:cs="Arial"/>
                <w:i/>
                <w:sz w:val="18"/>
              </w:rPr>
              <w:t>Internet obejmujący ekspozycję banerów</w:t>
            </w:r>
            <w:r w:rsidRPr="001738E8">
              <w:rPr>
                <w:rFonts w:cs="Arial"/>
                <w:i/>
                <w:sz w:val="1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25CDF" w:rsidRPr="001738E8" w:rsidRDefault="00A25CDF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>Wartość brutto</w:t>
            </w:r>
          </w:p>
          <w:p w:rsidR="00A25CDF" w:rsidRPr="001738E8" w:rsidRDefault="00A25CDF" w:rsidP="0075512E">
            <w:pPr>
              <w:jc w:val="center"/>
              <w:rPr>
                <w:rFonts w:cs="Arial"/>
                <w:sz w:val="18"/>
              </w:rPr>
            </w:pPr>
            <w:r w:rsidRPr="001738E8">
              <w:rPr>
                <w:rFonts w:cs="Arial"/>
                <w:sz w:val="18"/>
              </w:rPr>
              <w:t>(zł 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5CDF" w:rsidRPr="001738E8" w:rsidRDefault="00A25CDF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 xml:space="preserve">Odbiorca </w:t>
            </w:r>
          </w:p>
          <w:p w:rsidR="00A25CDF" w:rsidRPr="001738E8" w:rsidRDefault="00A25CDF" w:rsidP="0075512E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 xml:space="preserve"> (nazwa, adres)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25CDF" w:rsidRPr="001738E8" w:rsidRDefault="00A25CDF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>Data</w:t>
            </w:r>
          </w:p>
          <w:p w:rsidR="00A25CDF" w:rsidRPr="001738E8" w:rsidRDefault="00A25CDF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>rozpoczęcia</w:t>
            </w:r>
          </w:p>
          <w:p w:rsidR="00A25CDF" w:rsidRPr="001738E8" w:rsidRDefault="00A25CDF" w:rsidP="0075512E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>wykonania zamówienia</w:t>
            </w:r>
          </w:p>
        </w:tc>
        <w:tc>
          <w:tcPr>
            <w:tcW w:w="1418" w:type="dxa"/>
            <w:vAlign w:val="center"/>
          </w:tcPr>
          <w:p w:rsidR="00A25CDF" w:rsidRPr="001738E8" w:rsidRDefault="00A25CDF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>Data</w:t>
            </w:r>
          </w:p>
          <w:p w:rsidR="00A25CDF" w:rsidRPr="001738E8" w:rsidRDefault="00A25CDF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>zakończenia</w:t>
            </w:r>
          </w:p>
          <w:p w:rsidR="00A25CDF" w:rsidRPr="001738E8" w:rsidRDefault="00A25CDF" w:rsidP="00F662D4">
            <w:pPr>
              <w:jc w:val="center"/>
              <w:rPr>
                <w:rFonts w:cs="Arial"/>
                <w:b/>
                <w:sz w:val="18"/>
              </w:rPr>
            </w:pPr>
            <w:r w:rsidRPr="001738E8">
              <w:rPr>
                <w:rFonts w:cs="Arial"/>
                <w:b/>
                <w:sz w:val="18"/>
              </w:rPr>
              <w:t>wykonania zamówienia</w:t>
            </w:r>
          </w:p>
        </w:tc>
      </w:tr>
      <w:tr w:rsidR="00F662D4" w:rsidRPr="001738E8" w:rsidTr="00556C52">
        <w:trPr>
          <w:trHeight w:val="797"/>
        </w:trPr>
        <w:tc>
          <w:tcPr>
            <w:tcW w:w="2518" w:type="dxa"/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</w:tr>
      <w:tr w:rsidR="00F662D4" w:rsidRPr="001738E8" w:rsidTr="00556C52">
        <w:trPr>
          <w:trHeight w:val="837"/>
        </w:trPr>
        <w:tc>
          <w:tcPr>
            <w:tcW w:w="2518" w:type="dxa"/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</w:tr>
      <w:tr w:rsidR="00F662D4" w:rsidRPr="001738E8" w:rsidTr="00556C52">
        <w:trPr>
          <w:trHeight w:val="837"/>
        </w:trPr>
        <w:tc>
          <w:tcPr>
            <w:tcW w:w="2518" w:type="dxa"/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</w:tcPr>
          <w:p w:rsidR="00F662D4" w:rsidRPr="001738E8" w:rsidRDefault="00F662D4" w:rsidP="0075512E">
            <w:pPr>
              <w:rPr>
                <w:rFonts w:cs="Arial"/>
                <w:sz w:val="18"/>
                <w:szCs w:val="22"/>
              </w:rPr>
            </w:pPr>
          </w:p>
        </w:tc>
      </w:tr>
      <w:tr w:rsidR="00556C52" w:rsidRPr="001738E8" w:rsidTr="00556C52">
        <w:trPr>
          <w:trHeight w:val="837"/>
        </w:trPr>
        <w:tc>
          <w:tcPr>
            <w:tcW w:w="2518" w:type="dxa"/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</w:tr>
      <w:tr w:rsidR="00556C52" w:rsidRPr="001738E8" w:rsidTr="00556C52">
        <w:trPr>
          <w:trHeight w:val="837"/>
        </w:trPr>
        <w:tc>
          <w:tcPr>
            <w:tcW w:w="2518" w:type="dxa"/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</w:tr>
      <w:tr w:rsidR="00556C52" w:rsidRPr="001738E8" w:rsidTr="00556C52">
        <w:trPr>
          <w:trHeight w:val="837"/>
        </w:trPr>
        <w:tc>
          <w:tcPr>
            <w:tcW w:w="2518" w:type="dxa"/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</w:tcPr>
          <w:p w:rsidR="00556C52" w:rsidRPr="001738E8" w:rsidRDefault="00556C52" w:rsidP="0075512E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E8511A" w:rsidRPr="001738E8" w:rsidRDefault="00E8511A" w:rsidP="00E8511A">
      <w:pPr>
        <w:rPr>
          <w:rFonts w:cs="Arial"/>
          <w:b/>
          <w:sz w:val="18"/>
        </w:rPr>
      </w:pPr>
    </w:p>
    <w:p w:rsidR="008D4F2D" w:rsidRPr="001738E8" w:rsidRDefault="008D4F2D" w:rsidP="00E8511A">
      <w:pPr>
        <w:rPr>
          <w:rFonts w:cs="Arial"/>
          <w:b/>
          <w:sz w:val="18"/>
        </w:rPr>
      </w:pPr>
    </w:p>
    <w:p w:rsidR="00E8511A" w:rsidRPr="001738E8" w:rsidRDefault="00E8511A" w:rsidP="00E8511A">
      <w:pPr>
        <w:rPr>
          <w:rFonts w:cs="Arial"/>
          <w:b/>
          <w:sz w:val="18"/>
        </w:rPr>
      </w:pPr>
    </w:p>
    <w:p w:rsidR="00E8511A" w:rsidRPr="001738E8" w:rsidRDefault="00E8511A" w:rsidP="00E8511A">
      <w:pPr>
        <w:rPr>
          <w:rFonts w:cs="Arial"/>
          <w:b/>
          <w:sz w:val="18"/>
        </w:rPr>
      </w:pPr>
    </w:p>
    <w:p w:rsidR="00756575" w:rsidRPr="001738E8" w:rsidRDefault="00756575" w:rsidP="00E8511A">
      <w:pPr>
        <w:rPr>
          <w:rFonts w:cs="Arial"/>
          <w:b/>
          <w:sz w:val="18"/>
        </w:rPr>
      </w:pPr>
    </w:p>
    <w:p w:rsidR="00756575" w:rsidRPr="001738E8" w:rsidRDefault="00756575" w:rsidP="00E8511A">
      <w:pPr>
        <w:rPr>
          <w:rFonts w:cs="Arial"/>
          <w:b/>
          <w:sz w:val="18"/>
        </w:rPr>
      </w:pPr>
    </w:p>
    <w:p w:rsidR="00756575" w:rsidRPr="001738E8" w:rsidRDefault="00756575" w:rsidP="00E8511A">
      <w:pPr>
        <w:rPr>
          <w:rFonts w:cs="Arial"/>
          <w:b/>
          <w:sz w:val="18"/>
        </w:rPr>
      </w:pPr>
    </w:p>
    <w:p w:rsidR="00556C52" w:rsidRPr="00906059" w:rsidRDefault="00556C52" w:rsidP="00556C52">
      <w:pPr>
        <w:pStyle w:val="Zwykytekst"/>
        <w:spacing w:line="360" w:lineRule="auto"/>
        <w:rPr>
          <w:rFonts w:ascii="Arial" w:hAnsi="Arial" w:cs="Arial"/>
        </w:rPr>
      </w:pPr>
      <w:r w:rsidRPr="00906059">
        <w:rPr>
          <w:rFonts w:ascii="Arial" w:hAnsi="Arial" w:cs="Arial"/>
        </w:rPr>
        <w:t>………………………, dnia ……………… 2017 roku</w:t>
      </w:r>
    </w:p>
    <w:p w:rsidR="00556C52" w:rsidRPr="00906059" w:rsidRDefault="00556C52" w:rsidP="00556C52">
      <w:pPr>
        <w:pStyle w:val="Zwykytekst"/>
        <w:spacing w:line="360" w:lineRule="auto"/>
        <w:ind w:firstLine="5160"/>
        <w:rPr>
          <w:rFonts w:ascii="Arial" w:hAnsi="Arial" w:cs="Arial"/>
          <w:i/>
          <w:iCs/>
        </w:rPr>
      </w:pPr>
      <w:r w:rsidRPr="00906059">
        <w:rPr>
          <w:rFonts w:ascii="Arial" w:hAnsi="Arial" w:cs="Arial"/>
          <w:i/>
          <w:iCs/>
        </w:rPr>
        <w:t>________________________________</w:t>
      </w:r>
    </w:p>
    <w:p w:rsidR="00556C52" w:rsidRPr="006F21F3" w:rsidRDefault="00556C52" w:rsidP="00556C52">
      <w:pPr>
        <w:pStyle w:val="Zwykytekst"/>
        <w:spacing w:line="360" w:lineRule="auto"/>
        <w:ind w:firstLine="5580"/>
        <w:jc w:val="center"/>
        <w:rPr>
          <w:rFonts w:ascii="Calibri" w:hAnsi="Calibri"/>
        </w:rPr>
      </w:pPr>
      <w:r w:rsidRPr="00906059">
        <w:rPr>
          <w:rFonts w:ascii="Arial" w:hAnsi="Arial" w:cs="Arial"/>
        </w:rPr>
        <w:t>(pieczęć i podpis Wykonawcy)</w:t>
      </w:r>
    </w:p>
    <w:p w:rsidR="00177CDC" w:rsidRPr="00556C52" w:rsidRDefault="00177CDC" w:rsidP="00556C52">
      <w:pPr>
        <w:pStyle w:val="Tekstpodstawowywcity"/>
        <w:rPr>
          <w:rFonts w:ascii="Arial" w:hAnsi="Arial" w:cs="Arial"/>
          <w:b w:val="0"/>
          <w:bCs/>
          <w:sz w:val="20"/>
          <w:lang w:val="pl-PL"/>
        </w:rPr>
      </w:pPr>
    </w:p>
    <w:sectPr w:rsidR="00177CDC" w:rsidRPr="00556C52" w:rsidSect="00AC140E">
      <w:headerReference w:type="default" r:id="rId7"/>
      <w:footerReference w:type="even" r:id="rId8"/>
      <w:footerReference w:type="default" r:id="rId9"/>
      <w:footnotePr>
        <w:pos w:val="beneathText"/>
      </w:footnotePr>
      <w:type w:val="oddPage"/>
      <w:pgSz w:w="11905" w:h="16837" w:code="9"/>
      <w:pgMar w:top="426" w:right="1134" w:bottom="142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AC" w:rsidRDefault="00CF4BAC">
      <w:r>
        <w:separator/>
      </w:r>
    </w:p>
  </w:endnote>
  <w:endnote w:type="continuationSeparator" w:id="0">
    <w:p w:rsidR="00CF4BAC" w:rsidRDefault="00CF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FC" w:rsidRDefault="00960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00FC" w:rsidRDefault="009600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FC" w:rsidRDefault="009600FC">
    <w:pPr>
      <w:pStyle w:val="Stopka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AC" w:rsidRDefault="00CF4BAC">
      <w:r>
        <w:separator/>
      </w:r>
    </w:p>
  </w:footnote>
  <w:footnote w:type="continuationSeparator" w:id="0">
    <w:p w:rsidR="00CF4BAC" w:rsidRDefault="00CF4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EA" w:rsidRDefault="003365EA" w:rsidP="000A70C5">
    <w:pPr>
      <w:pStyle w:val="Nagwek"/>
      <w:jc w:val="center"/>
    </w:pPr>
    <w:r w:rsidRPr="004F4F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9pt;height:42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98AC00"/>
    <w:name w:val="Outlin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3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2"/>
    <w:multiLevelType w:val="multilevel"/>
    <w:tmpl w:val="C4F0B844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20" w:hanging="32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7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9">
    <w:nsid w:val="1D7C582A"/>
    <w:multiLevelType w:val="multilevel"/>
    <w:tmpl w:val="9E62B440"/>
    <w:name w:val="WW8Num6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doNotTrackMoves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69"/>
    <w:rsid w:val="000039BA"/>
    <w:rsid w:val="00011470"/>
    <w:rsid w:val="00033363"/>
    <w:rsid w:val="00072823"/>
    <w:rsid w:val="000A70C5"/>
    <w:rsid w:val="000C3064"/>
    <w:rsid w:val="00166E2F"/>
    <w:rsid w:val="001738E8"/>
    <w:rsid w:val="00177CDC"/>
    <w:rsid w:val="0018429F"/>
    <w:rsid w:val="001D3751"/>
    <w:rsid w:val="00215E20"/>
    <w:rsid w:val="00222EED"/>
    <w:rsid w:val="0023594F"/>
    <w:rsid w:val="00261BAF"/>
    <w:rsid w:val="003219F5"/>
    <w:rsid w:val="00333CD8"/>
    <w:rsid w:val="003365EA"/>
    <w:rsid w:val="00342720"/>
    <w:rsid w:val="0034295D"/>
    <w:rsid w:val="00353436"/>
    <w:rsid w:val="003756CE"/>
    <w:rsid w:val="00462E7E"/>
    <w:rsid w:val="0047376C"/>
    <w:rsid w:val="00494175"/>
    <w:rsid w:val="004B111D"/>
    <w:rsid w:val="004D5169"/>
    <w:rsid w:val="004F4E81"/>
    <w:rsid w:val="00514EBD"/>
    <w:rsid w:val="00556C52"/>
    <w:rsid w:val="005B088E"/>
    <w:rsid w:val="0060770F"/>
    <w:rsid w:val="0063733B"/>
    <w:rsid w:val="00647CB5"/>
    <w:rsid w:val="006659B6"/>
    <w:rsid w:val="00710E4B"/>
    <w:rsid w:val="0075512E"/>
    <w:rsid w:val="00756575"/>
    <w:rsid w:val="00762D4D"/>
    <w:rsid w:val="00777753"/>
    <w:rsid w:val="007A2F40"/>
    <w:rsid w:val="007C43F8"/>
    <w:rsid w:val="00812118"/>
    <w:rsid w:val="0088223C"/>
    <w:rsid w:val="00892AF9"/>
    <w:rsid w:val="008D4F2D"/>
    <w:rsid w:val="008D6B0F"/>
    <w:rsid w:val="009411CB"/>
    <w:rsid w:val="009600FC"/>
    <w:rsid w:val="00980555"/>
    <w:rsid w:val="009B2F7C"/>
    <w:rsid w:val="009C7A0E"/>
    <w:rsid w:val="009D3729"/>
    <w:rsid w:val="009E10F8"/>
    <w:rsid w:val="00A25CDF"/>
    <w:rsid w:val="00A266CC"/>
    <w:rsid w:val="00A3169F"/>
    <w:rsid w:val="00A81879"/>
    <w:rsid w:val="00A91151"/>
    <w:rsid w:val="00A94D3F"/>
    <w:rsid w:val="00AA1D79"/>
    <w:rsid w:val="00AC140E"/>
    <w:rsid w:val="00AD22CA"/>
    <w:rsid w:val="00B106C9"/>
    <w:rsid w:val="00B70FCC"/>
    <w:rsid w:val="00B90B5A"/>
    <w:rsid w:val="00BB6EA9"/>
    <w:rsid w:val="00BC363B"/>
    <w:rsid w:val="00BF305A"/>
    <w:rsid w:val="00C43DA3"/>
    <w:rsid w:val="00C7238D"/>
    <w:rsid w:val="00C841CB"/>
    <w:rsid w:val="00C858EC"/>
    <w:rsid w:val="00CF4BAC"/>
    <w:rsid w:val="00D00B0B"/>
    <w:rsid w:val="00D02FC7"/>
    <w:rsid w:val="00D73DD7"/>
    <w:rsid w:val="00D93219"/>
    <w:rsid w:val="00E37E0B"/>
    <w:rsid w:val="00E50C91"/>
    <w:rsid w:val="00E524B5"/>
    <w:rsid w:val="00E8511A"/>
    <w:rsid w:val="00EC4E28"/>
    <w:rsid w:val="00EE1E59"/>
    <w:rsid w:val="00F3605A"/>
    <w:rsid w:val="00F662D4"/>
    <w:rsid w:val="00FB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Times New Roman"/>
    </w:rPr>
  </w:style>
  <w:style w:type="character" w:customStyle="1" w:styleId="WW8Num9z1">
    <w:name w:val="WW8Num9z1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Times New Roman"/>
    </w:rPr>
  </w:style>
  <w:style w:type="character" w:customStyle="1" w:styleId="WW8Num10z1">
    <w:name w:val="WW8Num10z1"/>
    <w:rPr>
      <w:b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hAnsi="Arial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</w:rPr>
  </w:style>
  <w:style w:type="character" w:customStyle="1" w:styleId="Znakinumeracji">
    <w:name w:val="Znaki numeracji"/>
  </w:style>
  <w:style w:type="character" w:customStyle="1" w:styleId="WW8Num23z1">
    <w:name w:val="WW8Num23z1"/>
    <w:rPr>
      <w:rFonts w:ascii="Arial" w:hAnsi="Arial"/>
      <w:sz w:val="20"/>
      <w:szCs w:val="20"/>
    </w:rPr>
  </w:style>
  <w:style w:type="character" w:customStyle="1" w:styleId="WW8Num31z0">
    <w:name w:val="WW8Num31z0"/>
    <w:rPr>
      <w:rFonts w:ascii="Arial" w:hAnsi="Arial"/>
      <w:sz w:val="20"/>
      <w:szCs w:val="20"/>
    </w:rPr>
  </w:style>
  <w:style w:type="character" w:customStyle="1" w:styleId="WW8Num31z1">
    <w:name w:val="WW8Num31z1"/>
    <w:rPr>
      <w:b w:val="0"/>
    </w:rPr>
  </w:style>
  <w:style w:type="character" w:customStyle="1" w:styleId="WW8Num28z1">
    <w:name w:val="WW8Num28z1"/>
    <w:rPr>
      <w:b w:val="0"/>
    </w:rPr>
  </w:style>
  <w:style w:type="character" w:customStyle="1" w:styleId="WW8NumSt50z0">
    <w:name w:val="WW8NumSt50z0"/>
    <w:rPr>
      <w:rFonts w:ascii="Wingdings" w:hAnsi="Wingdings"/>
      <w:sz w:val="12"/>
    </w:rPr>
  </w:style>
  <w:style w:type="character" w:customStyle="1" w:styleId="WW8NumSt50z1">
    <w:name w:val="WW8NumSt50z1"/>
    <w:rPr>
      <w:rFonts w:ascii="Courier New" w:hAnsi="Courier New" w:cs="Courier New"/>
    </w:rPr>
  </w:style>
  <w:style w:type="character" w:customStyle="1" w:styleId="WW8NumSt50z2">
    <w:name w:val="WW8NumSt50z2"/>
    <w:rPr>
      <w:rFonts w:ascii="Wingdings" w:hAnsi="Wingdings"/>
    </w:rPr>
  </w:style>
  <w:style w:type="character" w:customStyle="1" w:styleId="WW8NumSt50z3">
    <w:name w:val="WW8NumSt50z3"/>
    <w:rPr>
      <w:rFonts w:ascii="Symbol" w:hAnsi="Symbol"/>
    </w:rPr>
  </w:style>
  <w:style w:type="character" w:customStyle="1" w:styleId="WW8NumSt51z0">
    <w:name w:val="WW8NumSt51z0"/>
    <w:rPr>
      <w:rFonts w:ascii="Wingdings" w:hAnsi="Wingdings"/>
      <w:sz w:val="1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sz w:val="36"/>
      <w:lang/>
    </w:rPr>
  </w:style>
  <w:style w:type="paragraph" w:styleId="Lista">
    <w:name w:val="List"/>
    <w:basedOn w:val="Normalny"/>
    <w:semiHidden/>
    <w:pPr>
      <w:tabs>
        <w:tab w:val="num" w:pos="645"/>
      </w:tabs>
      <w:ind w:left="-1425"/>
    </w:pPr>
    <w:rPr>
      <w:rFonts w:ascii="Times New Roman" w:hAnsi="Times New Roman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Bookman Old Sty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ind w:left="708" w:hanging="708"/>
    </w:pPr>
    <w:rPr>
      <w:rFonts w:ascii="Times New Roman" w:hAnsi="Times New Roman"/>
      <w:b/>
      <w:sz w:val="32"/>
      <w:lang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Times New Roman" w:hAnsi="Times New Roman"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" w:hAnsi="Times New Roman"/>
      <w:b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imes New Roman" w:hAnsi="Times New Roman"/>
      <w:sz w:val="22"/>
    </w:rPr>
  </w:style>
  <w:style w:type="paragraph" w:customStyle="1" w:styleId="Tekstblokowy2">
    <w:name w:val="Tekst blokowy2"/>
    <w:basedOn w:val="Normalny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pPr>
      <w:tabs>
        <w:tab w:val="left" w:pos="851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jc w:val="center"/>
    </w:pPr>
    <w:rPr>
      <w:b/>
      <w:sz w:val="36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2">
    <w:name w:val="Body Text Indent 2"/>
    <w:basedOn w:val="Normalny"/>
    <w:semiHidden/>
    <w:pPr>
      <w:ind w:left="425"/>
      <w:jc w:val="both"/>
    </w:pPr>
    <w:rPr>
      <w:rFonts w:cs="Arial"/>
      <w:sz w:val="18"/>
      <w:szCs w:val="18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spacing w:after="60"/>
      <w:ind w:left="357" w:hanging="357"/>
      <w:jc w:val="both"/>
    </w:pPr>
    <w:rPr>
      <w:rFonts w:cs="Arial"/>
      <w:sz w:val="18"/>
      <w:szCs w:val="18"/>
    </w:rPr>
  </w:style>
  <w:style w:type="character" w:customStyle="1" w:styleId="sortarrow">
    <w:name w:val="sortarrow"/>
    <w:basedOn w:val="Domylnaczcionkaakapitu"/>
  </w:style>
  <w:style w:type="paragraph" w:customStyle="1" w:styleId="Style4">
    <w:name w:val="Style 4"/>
    <w:basedOn w:val="Normalny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  <w:lang/>
    </w:rPr>
  </w:style>
  <w:style w:type="paragraph" w:customStyle="1" w:styleId="40address">
    <w:name w:val="40 address"/>
    <w:basedOn w:val="Normalny"/>
    <w:pPr>
      <w:suppressAutoHyphens w:val="0"/>
      <w:spacing w:after="180"/>
    </w:pPr>
    <w:rPr>
      <w:rFonts w:ascii="Palatino" w:hAnsi="Palatino"/>
      <w:szCs w:val="24"/>
      <w:lang w:val="en-US" w:eastAsia="pl-PL"/>
    </w:rPr>
  </w:style>
  <w:style w:type="character" w:customStyle="1" w:styleId="NCSbodytextChar">
    <w:name w:val="• NCS body text Char"/>
    <w:rPr>
      <w:rFonts w:ascii="Trebuchet MS" w:hAnsi="Trebuchet MS"/>
      <w:lang w:val="pl-PL" w:eastAsia="en-US" w:bidi="ar-SA"/>
    </w:rPr>
  </w:style>
  <w:style w:type="paragraph" w:styleId="Tekstblokowy">
    <w:name w:val="Block Text"/>
    <w:basedOn w:val="Normalny"/>
    <w:semiHidden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pPr>
      <w:suppressAutoHyphens w:val="0"/>
      <w:autoSpaceDE w:val="0"/>
      <w:autoSpaceDN w:val="0"/>
      <w:adjustRightInd w:val="0"/>
      <w:spacing w:after="80"/>
    </w:pPr>
    <w:rPr>
      <w:rFonts w:ascii="Times New Roman" w:hAnsi="Times New Roman"/>
      <w:szCs w:val="24"/>
      <w:lang w:eastAsia="pl-PL"/>
    </w:rPr>
  </w:style>
  <w:style w:type="paragraph" w:styleId="Tekstpodstawowy3">
    <w:name w:val="Body Text 3"/>
    <w:basedOn w:val="Normalny"/>
    <w:semiHidden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sz w:val="18"/>
    </w:r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ListParagraph">
    <w:name w:val="List Paragraph"/>
    <w:basedOn w:val="Normalny"/>
    <w:qFormat/>
    <w:pPr>
      <w:suppressAutoHyphens w:val="0"/>
      <w:spacing w:after="120" w:line="288" w:lineRule="auto"/>
      <w:ind w:left="720"/>
    </w:pPr>
    <w:rPr>
      <w:rFonts w:eastAsia="Calibri"/>
      <w:color w:val="000000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E8511A"/>
    <w:rPr>
      <w:b/>
      <w:sz w:val="32"/>
      <w:lang w:eastAsia="ar-SA"/>
    </w:rPr>
  </w:style>
  <w:style w:type="character" w:customStyle="1" w:styleId="TekstpodstawowyZnak">
    <w:name w:val="Tekst podstawowy Znak"/>
    <w:link w:val="Tekstpodstawowy"/>
    <w:semiHidden/>
    <w:rsid w:val="00AC140E"/>
    <w:rPr>
      <w:rFonts w:ascii="Arial" w:hAnsi="Arial"/>
      <w:sz w:val="36"/>
      <w:lang w:eastAsia="ar-SA"/>
    </w:rPr>
  </w:style>
  <w:style w:type="paragraph" w:styleId="Akapitzlist">
    <w:name w:val="List Paragraph"/>
    <w:basedOn w:val="Normalny"/>
    <w:qFormat/>
    <w:rsid w:val="00AC140E"/>
    <w:pPr>
      <w:widowControl w:val="0"/>
      <w:ind w:left="708"/>
    </w:pPr>
    <w:rPr>
      <w:rFonts w:ascii="Times New Roman" w:hAnsi="Times New Roman"/>
      <w:szCs w:val="24"/>
      <w:lang w:eastAsia="en-US"/>
    </w:rPr>
  </w:style>
  <w:style w:type="character" w:customStyle="1" w:styleId="apple-style-span">
    <w:name w:val="apple-style-span"/>
    <w:rsid w:val="00AC140E"/>
    <w:rPr>
      <w:rFonts w:cs="Times New Roman"/>
    </w:rPr>
  </w:style>
  <w:style w:type="character" w:customStyle="1" w:styleId="StopkaZnak">
    <w:name w:val="Stopka Znak"/>
    <w:link w:val="Stopka"/>
    <w:uiPriority w:val="99"/>
    <w:rsid w:val="008D4F2D"/>
    <w:rPr>
      <w:rFonts w:ascii="Arial" w:hAnsi="Arial"/>
      <w:sz w:val="24"/>
      <w:lang w:eastAsia="ar-SA"/>
    </w:rPr>
  </w:style>
  <w:style w:type="paragraph" w:customStyle="1" w:styleId="Bezodstpw2">
    <w:name w:val="Bez odstępów2"/>
    <w:rsid w:val="00F662D4"/>
    <w:rPr>
      <w:sz w:val="28"/>
      <w:szCs w:val="24"/>
      <w:lang w:eastAsia="en-US"/>
    </w:rPr>
  </w:style>
  <w:style w:type="paragraph" w:styleId="Poprawka">
    <w:name w:val="Revision"/>
    <w:hidden/>
    <w:uiPriority w:val="99"/>
    <w:semiHidden/>
    <w:rsid w:val="00F662D4"/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rsid w:val="00556C52"/>
    <w:pPr>
      <w:suppressAutoHyphens w:val="0"/>
      <w:autoSpaceDE w:val="0"/>
      <w:autoSpaceDN w:val="0"/>
    </w:pPr>
    <w:rPr>
      <w:rFonts w:ascii="Courier New" w:hAnsi="Courier New"/>
      <w:sz w:val="20"/>
      <w:lang/>
    </w:rPr>
  </w:style>
  <w:style w:type="character" w:customStyle="1" w:styleId="ZwykytekstZnak">
    <w:name w:val="Zwykły tekst Znak"/>
    <w:link w:val="Zwykytekst"/>
    <w:rsid w:val="00556C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</vt:lpstr>
    </vt:vector>
  </TitlesOfParts>
  <Company>umww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</dc:title>
  <dc:creator>krzysztof.marciniak</dc:creator>
  <cp:lastModifiedBy>Justyna.Ratajewska</cp:lastModifiedBy>
  <cp:revision>2</cp:revision>
  <cp:lastPrinted>2016-02-05T06:08:00Z</cp:lastPrinted>
  <dcterms:created xsi:type="dcterms:W3CDTF">2017-10-19T07:21:00Z</dcterms:created>
  <dcterms:modified xsi:type="dcterms:W3CDTF">2017-10-19T07:21:00Z</dcterms:modified>
</cp:coreProperties>
</file>